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tabs>
          <w:tab w:val="left" w:pos="4519"/>
          <w:tab w:val="left" w:pos="6411"/>
          <w:tab w:val="left" w:pos="9000"/>
        </w:tabs>
        <w:spacing w:before="35"/>
        <w:ind w:left="670"/>
      </w:pPr>
      <w:r>
        <w:rPr>
          <w:rFonts w:hint="eastAsia" w:eastAsia="仿宋_GB2312"/>
          <w:sz w:val="28"/>
          <w:szCs w:val="28"/>
        </w:rPr>
        <w:drawing>
          <wp:inline distT="0" distB="0" distL="114300" distR="114300">
            <wp:extent cx="2454275" cy="659765"/>
            <wp:effectExtent l="0" t="0" r="14605" b="10795"/>
            <wp:docPr id="1" name="图片 1" descr="标志与中英文全称横向组合黑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标志与中英文全称横向组合黑白"/>
                    <pic:cNvPicPr>
                      <a:picLocks noChangeAspect="1"/>
                    </pic:cNvPicPr>
                  </pic:nvPicPr>
                  <pic:blipFill>
                    <a:blip r:embed="rId6"/>
                    <a:stretch>
                      <a:fillRect/>
                    </a:stretch>
                  </pic:blipFill>
                  <pic:spPr>
                    <a:xfrm>
                      <a:off x="0" y="0"/>
                      <a:ext cx="2454275" cy="659765"/>
                    </a:xfrm>
                    <a:prstGeom prst="rect">
                      <a:avLst/>
                    </a:prstGeom>
                    <a:noFill/>
                    <a:ln>
                      <a:noFill/>
                    </a:ln>
                  </pic:spPr>
                </pic:pic>
              </a:graphicData>
            </a:graphic>
          </wp:inline>
        </w:drawing>
      </w:r>
    </w:p>
    <w:p>
      <w:pPr>
        <w:pStyle w:val="4"/>
        <w:tabs>
          <w:tab w:val="left" w:pos="4519"/>
          <w:tab w:val="left" w:pos="6411"/>
          <w:tab w:val="left" w:pos="9000"/>
        </w:tabs>
        <w:spacing w:before="35"/>
        <w:ind w:left="670"/>
      </w:pPr>
    </w:p>
    <w:p>
      <w:pPr>
        <w:pStyle w:val="4"/>
        <w:tabs>
          <w:tab w:val="left" w:pos="4519"/>
          <w:tab w:val="left" w:pos="6411"/>
          <w:tab w:val="left" w:pos="9000"/>
        </w:tabs>
        <w:spacing w:before="35"/>
        <w:ind w:left="670"/>
        <w:rPr>
          <w:rFonts w:ascii="Times New Roman" w:eastAsia="Times New Roman"/>
          <w:sz w:val="24"/>
          <w:szCs w:val="24"/>
        </w:rPr>
      </w:pPr>
      <w:r>
        <w:rPr>
          <w:sz w:val="24"/>
          <w:szCs w:val="24"/>
        </w:rPr>
        <w:t>分类号：</w:t>
      </w:r>
      <w:r>
        <w:rPr>
          <w:rFonts w:ascii="Times New Roman" w:eastAsia="Times New Roman"/>
          <w:sz w:val="24"/>
          <w:szCs w:val="24"/>
          <w:u w:val="single"/>
        </w:rPr>
        <w:tab/>
      </w:r>
      <w:r>
        <w:rPr>
          <w:rFonts w:ascii="Times New Roman" w:eastAsia="Times New Roman"/>
          <w:sz w:val="24"/>
          <w:szCs w:val="24"/>
        </w:rPr>
        <w:tab/>
      </w:r>
      <w:r>
        <w:rPr>
          <w:sz w:val="24"/>
          <w:szCs w:val="24"/>
        </w:rPr>
        <w:t>学号：</w:t>
      </w:r>
      <w:r>
        <w:rPr>
          <w:rFonts w:ascii="Times New Roman" w:eastAsia="Times New Roman"/>
          <w:sz w:val="24"/>
          <w:szCs w:val="24"/>
          <w:u w:val="single"/>
        </w:rPr>
        <w:t xml:space="preserve"> </w:t>
      </w:r>
      <w:r>
        <w:rPr>
          <w:rFonts w:ascii="Times New Roman" w:eastAsia="Times New Roman"/>
          <w:sz w:val="24"/>
          <w:szCs w:val="24"/>
          <w:u w:val="single"/>
        </w:rPr>
        <w:tab/>
      </w:r>
    </w:p>
    <w:p>
      <w:pPr>
        <w:spacing w:before="9" w:line="240" w:lineRule="auto"/>
        <w:rPr>
          <w:sz w:val="24"/>
          <w:szCs w:val="24"/>
        </w:rPr>
      </w:pPr>
    </w:p>
    <w:p>
      <w:pPr>
        <w:pStyle w:val="4"/>
        <w:tabs>
          <w:tab w:val="left" w:pos="4550"/>
          <w:tab w:val="left" w:pos="6442"/>
          <w:tab w:val="left" w:pos="7980"/>
          <w:tab w:val="left" w:pos="8954"/>
        </w:tabs>
        <w:spacing w:before="73"/>
        <w:ind w:left="670"/>
      </w:pPr>
      <w:r>
        <w:rPr>
          <w:rFonts w:ascii="Times New Roman" w:eastAsia="Times New Roman"/>
          <w:sz w:val="24"/>
          <w:szCs w:val="24"/>
        </w:rPr>
        <w:t>U D</w:t>
      </w:r>
      <w:r>
        <w:rPr>
          <w:rFonts w:ascii="Times New Roman" w:eastAsia="Times New Roman"/>
          <w:spacing w:val="-2"/>
          <w:sz w:val="24"/>
          <w:szCs w:val="24"/>
        </w:rPr>
        <w:t xml:space="preserve"> </w:t>
      </w:r>
      <w:r>
        <w:rPr>
          <w:rFonts w:ascii="Times New Roman" w:eastAsia="Times New Roman"/>
          <w:sz w:val="24"/>
          <w:szCs w:val="24"/>
        </w:rPr>
        <w:t>C</w:t>
      </w:r>
      <w:r>
        <w:rPr>
          <w:sz w:val="24"/>
          <w:szCs w:val="24"/>
        </w:rPr>
        <w:t>：</w:t>
      </w:r>
      <w:r>
        <w:rPr>
          <w:rFonts w:ascii="Times New Roman" w:eastAsia="Times New Roman"/>
          <w:sz w:val="24"/>
          <w:szCs w:val="24"/>
          <w:u w:val="single"/>
        </w:rPr>
        <w:tab/>
      </w:r>
      <w:r>
        <w:rPr>
          <w:rFonts w:ascii="Times New Roman" w:eastAsia="Times New Roman"/>
          <w:sz w:val="24"/>
          <w:szCs w:val="24"/>
        </w:rPr>
        <w:tab/>
      </w:r>
      <w:r>
        <w:rPr>
          <w:sz w:val="24"/>
          <w:szCs w:val="24"/>
        </w:rPr>
        <w:t>密级：</w:t>
      </w:r>
      <w:r>
        <w:rPr>
          <w:rFonts w:ascii="Times New Roman" w:eastAsia="Times New Roman"/>
          <w:sz w:val="24"/>
          <w:szCs w:val="24"/>
          <w:u w:val="single"/>
        </w:rPr>
        <w:tab/>
      </w:r>
      <w:r>
        <w:rPr>
          <w:sz w:val="24"/>
          <w:szCs w:val="24"/>
          <w:u w:val="single"/>
        </w:rPr>
        <w:t>无</w:t>
      </w:r>
      <w:r>
        <w:rPr>
          <w:sz w:val="24"/>
          <w:szCs w:val="24"/>
          <w:u w:val="single"/>
        </w:rPr>
        <w:tab/>
      </w:r>
    </w:p>
    <w:p>
      <w:pPr>
        <w:pStyle w:val="4"/>
        <w:rPr>
          <w:sz w:val="20"/>
        </w:rPr>
      </w:pPr>
    </w:p>
    <w:p>
      <w:pPr>
        <w:pStyle w:val="4"/>
        <w:rPr>
          <w:sz w:val="20"/>
        </w:rPr>
      </w:pPr>
    </w:p>
    <w:p>
      <w:pPr>
        <w:pStyle w:val="4"/>
        <w:keepNext w:val="0"/>
        <w:keepLines w:val="0"/>
        <w:pageBreakBefore w:val="0"/>
        <w:widowControl w:val="0"/>
        <w:kinsoku/>
        <w:wordWrap/>
        <w:overflowPunct/>
        <w:topLinePunct w:val="0"/>
        <w:autoSpaceDE w:val="0"/>
        <w:autoSpaceDN w:val="0"/>
        <w:bidi w:val="0"/>
        <w:adjustRightInd/>
        <w:snapToGrid/>
        <w:spacing w:before="2" w:line="160" w:lineRule="atLeast"/>
        <w:jc w:val="center"/>
        <w:textAlignment w:val="auto"/>
        <w:rPr>
          <w:rFonts w:hint="eastAsia"/>
          <w:sz w:val="72"/>
          <w:szCs w:val="72"/>
          <w:lang w:eastAsia="zh-CN"/>
        </w:rPr>
      </w:pPr>
    </w:p>
    <w:p>
      <w:pPr>
        <w:pStyle w:val="4"/>
        <w:spacing w:before="2"/>
        <w:ind w:firstLine="2520" w:firstLineChars="300"/>
        <w:jc w:val="both"/>
        <w:rPr>
          <w:rFonts w:hint="eastAsia" w:ascii="黑体" w:hAnsi="黑体" w:eastAsia="黑体" w:cs="黑体"/>
          <w:sz w:val="84"/>
          <w:szCs w:val="84"/>
          <w:lang w:eastAsia="zh-CN"/>
        </w:rPr>
      </w:pPr>
      <w:r>
        <w:rPr>
          <w:rFonts w:hint="eastAsia" w:ascii="黑体" w:hAnsi="黑体" w:eastAsia="黑体" w:cs="黑体"/>
          <w:sz w:val="84"/>
          <w:szCs w:val="84"/>
          <w:lang w:eastAsia="zh-CN"/>
        </w:rPr>
        <w:t>长江科学院</w:t>
      </w:r>
    </w:p>
    <w:p>
      <w:pPr>
        <w:pStyle w:val="4"/>
        <w:rPr>
          <w:sz w:val="26"/>
        </w:rPr>
      </w:pPr>
    </w:p>
    <w:p>
      <w:pPr>
        <w:spacing w:before="37"/>
        <w:ind w:left="1027" w:right="1707" w:firstLine="0"/>
        <w:jc w:val="center"/>
        <w:rPr>
          <w:rFonts w:hint="eastAsia" w:ascii="宋体" w:eastAsia="宋体"/>
          <w:sz w:val="44"/>
        </w:rPr>
      </w:pPr>
      <w:r>
        <w:pict>
          <v:group id="docshapegroup1" o:spid="_x0000_s1026" o:spt="203" style="position:absolute;left:0pt;margin-left:393.1pt;margin-top:-10.6pt;height:40.8pt;width:130.15pt;mso-position-horizontal-relative:page;z-index:251660288;mso-width-relative:page;mso-height-relative:page;" coordorigin="7862,-213" coordsize="2603,816">
            <o:lock v:ext="edit"/>
            <v:shape id="docshape2" o:spid="_x0000_s1027" style="position:absolute;left:7862;top:-213;height:816;width:2603;" fillcolor="#000000" filled="t" stroked="f" coordorigin="7862,-213" coordsize="2603,816" path="m8664,253l8664,-79,8665,-85,8666,-93,8667,-101,8668,-107,8670,-113,8673,-121,8675,-127,8678,-133,8681,-139,8685,-145,8688,-151,8692,-157,8697,-163,8701,-167,8706,-173,8711,-177,8716,-181,8721,-185,8727,-189,8733,-193,8739,-197,8745,-199,8751,-203,8758,-205,8771,-209,8785,-213,10344,-213,10358,-209,10371,-205,10378,-203,10384,-199,10390,-197,10396,-193,8788,-193,8782,-191,8776,-191,8770,-189,8770,-189,8764,-187,8765,-187,8759,-185,8759,-185,8756,-183,8754,-183,8748,-179,8748,-179,8743,-177,8743,-177,8738,-173,8738,-173,8733,-169,8733,-169,8731,-167,8729,-167,8726,-163,8724,-163,8721,-159,8720,-159,8716,-153,8716,-153,8712,-149,8712,-149,8708,-145,8708,-145,8706,-141,8705,-141,8702,-135,8702,-135,8700,-131,8699,-131,8696,-125,8696,-125,8694,-119,8694,-119,8691,-113,8692,-113,8690,-109,8690,-109,8688,-103,8688,-103,8687,-97,8687,-97,8686,-91,8685,-91,8685,-85,8685,-85,8684,-77,8684,251,8673,251,8664,253xm10376,-181l10370,-185,10370,-185,10364,-187,10365,-187,10359,-189,10359,-189,10353,-191,10347,-191,10341,-193,10396,-193,10402,-189,10408,-185,10410,-183,10375,-183,10376,-181xm8753,-181l8754,-183,8756,-183,8753,-181xm10401,-165l10396,-169,10396,-169,10391,-173,10391,-173,10386,-177,10386,-177,10381,-179,10381,-179,10375,-183,10410,-183,10413,-181,10418,-177,10423,-173,10428,-167,10400,-167,10401,-165xm8728,-165l8729,-167,8731,-167,8728,-165xm10405,-161l10400,-167,10428,-167,10432,-163,10405,-163,10405,-161xm8724,-161l8724,-163,8726,-163,8724,-161xm10409,-157l10405,-163,10432,-163,10435,-159,10409,-159,10409,-157xm8720,-157l8720,-159,8721,-159,8720,-157xm10424,-139l10420,-145,10421,-145,10417,-149,10417,-149,10413,-153,10413,-153,10409,-159,10435,-159,10437,-157,10441,-151,10444,-145,10447,-141,10424,-141,10424,-139xm8705,-139l8705,-141,8706,-141,8705,-139xm10430,-129l10427,-135,10427,-135,10424,-141,10447,-141,10448,-139,10451,-133,10452,-131,10430,-131,10430,-129xm8699,-129l8699,-131,8700,-131,8699,-129xm10440,-107l10437,-113,10438,-113,10435,-119,10435,-119,10433,-125,10433,-125,10430,-131,10452,-131,10454,-127,10456,-121,10459,-113,10460,-109,10439,-109,10440,-107xm8689,-107l8690,-109,8690,-109,8689,-107xm10441,-101l10439,-109,10460,-109,10461,-107,10462,-103,10441,-103,10441,-101xm8688,-101l8688,-103,8688,-103,8688,-101xm10443,-95l10441,-103,10462,-103,10462,-101,10463,-97,10442,-97,10443,-95xm8686,-95l8687,-97,8687,-97,8686,-95xm10444,-89l10442,-97,10463,-97,10463,-93,10464,-91,10444,-91,10444,-89xm8685,-89l8685,-91,8686,-91,8685,-89xm10464,473l10444,473,10445,465,10445,-77,10444,-85,10444,-85,10444,-91,10464,-91,10464,-85,10465,-79,10465,469,10464,473xm8685,-83l8685,-85,8685,-85,8685,-83xm10444,-83l10444,-85,10444,-85,10444,-83xm8664,261l8664,253,8673,251,8664,261xm8684,261l8664,261,8673,251,8684,251,8684,261xm8012,369l7941,360,8664,253,8664,261,8684,261,8684,269,8012,369xm7938,360l7938,359,7941,360,7938,360xm7939,379l7938,360,7941,360,8012,369,7939,379xm8664,468l7862,371,7938,360,7939,379,8100,379,8684,451,8684,459,8664,459,8664,467,8664,468xm8100,379l7939,379,8012,369,8100,379xm8673,469l8664,468,8664,467,8664,459,8673,469xm8684,469l8673,469,8664,459,8684,459,8684,465,8684,469xm10344,601l8785,601,8771,597,8758,593,8751,591,8745,587,8739,585,8733,581,8727,577,8721,573,8716,569,8711,565,8706,561,8701,555,8697,551,8692,545,8688,539,8685,533,8681,527,8678,521,8675,515,8673,509,8670,501,8668,495,8667,489,8666,481,8665,473,8664,468,8673,469,8684,469,8685,473,8685,473,8685,479,8686,479,8687,485,8687,485,8688,491,8688,491,8690,497,8690,497,8692,501,8691,501,8694,507,8694,507,8696,513,8696,513,8699,519,8700,519,8702,523,8702,523,8705,529,8706,529,8708,533,8708,533,8712,537,8712,537,8716,541,8716,541,8720,547,8721,547,8724,551,8726,551,8729,555,8731,555,8733,557,8733,557,8738,561,8738,561,8743,565,8743,565,8748,567,8748,567,8754,571,8756,571,8759,573,8759,573,8765,575,8764,575,8770,577,8770,577,8776,579,8782,579,8788,581,8800,581,8807,583,10393,583,10390,585,10384,587,10378,591,10371,593,10358,597,10344,601xm8685,473l8685,473,8685,471,8685,473xm10464,479l10444,479,10444,471,10444,473,10464,473,10464,479xm8686,479l8685,479,8685,477,8686,479xm10463,485l10442,485,10444,477,10444,479,10464,479,10463,481,10463,485xm8687,485l8687,485,8686,483,8687,485xm10462,491l10441,491,10443,483,10442,485,10463,485,10462,489,10462,491xm8688,491l8688,491,8688,489,8688,491xm10460,497l10439,497,10441,489,10441,491,10462,491,10461,495,10460,497xm8690,497l8690,497,8689,495,8690,497xm10452,519l10430,519,10433,513,10433,513,10435,507,10435,507,10438,501,10437,501,10440,495,10439,497,10460,497,10459,501,10456,509,10454,515,10452,519xm8700,519l8699,519,8699,517,8700,519xm10447,529l10424,529,10427,523,10427,523,10430,517,10430,519,10452,519,10451,521,10448,527,10447,529xm8706,529l8705,529,8705,527,8706,529xm10435,547l10409,547,10413,541,10413,541,10417,537,10417,537,10421,533,10420,533,10424,527,10424,529,10447,529,10444,533,10441,539,10437,545,10435,547xm8721,547l8720,547,8720,545,8721,547xm10432,551l10405,551,10409,545,10409,547,10435,547,10432,551xm8726,551l8724,551,8724,549,8726,551xm10428,555l10400,555,10405,549,10405,551,10432,551,10428,555xm8731,555l8729,555,8728,553,8731,555xm10410,571l10375,571,10381,567,10381,567,10386,565,10386,565,10391,561,10391,561,10396,557,10396,557,10401,553,10400,555,10428,555,10423,561,10418,565,10413,569,10410,571xm8756,571l8754,571,8753,569,8756,571xm10393,583l10322,583,10329,581,10341,581,10347,579,10353,579,10359,577,10359,577,10365,575,10364,575,10370,573,10370,573,10376,569,10375,571,10410,571,10408,573,10402,577,10396,581,10393,583xm10322,603l8807,603,8799,601,10330,601,10322,603xe">
              <v:path arrowok="t"/>
              <v:fill on="t" focussize="0,0"/>
              <v:stroke on="f"/>
              <v:imagedata o:title=""/>
              <o:lock v:ext="edit"/>
            </v:shape>
            <v:shape id="docshape3" o:spid="_x0000_s1028" o:spt="202" type="#_x0000_t202" style="position:absolute;left:7862;top:-213;height:816;width:2603;" filled="f" stroked="f" coordsize="21600,21600">
              <v:path/>
              <v:fill on="f" focussize="0,0"/>
              <v:stroke on="f" joinstyle="miter"/>
              <v:imagedata o:title=""/>
              <o:lock v:ext="edit"/>
              <v:textbox inset="0mm,0mm,0mm,0mm">
                <w:txbxContent>
                  <w:p>
                    <w:pPr>
                      <w:spacing w:before="212"/>
                      <w:ind w:left="1024" w:right="0" w:firstLine="0"/>
                      <w:jc w:val="left"/>
                      <w:rPr>
                        <w:rFonts w:hint="eastAsia" w:ascii="宋体" w:eastAsia="宋体"/>
                        <w:b/>
                        <w:sz w:val="36"/>
                      </w:rPr>
                    </w:pPr>
                    <w:r>
                      <w:rPr>
                        <w:rFonts w:hint="eastAsia" w:ascii="宋体" w:eastAsia="宋体"/>
                        <w:b/>
                        <w:color w:val="FF0000"/>
                        <w:w w:val="95"/>
                        <w:sz w:val="36"/>
                      </w:rPr>
                      <w:t>2</w:t>
                    </w:r>
                    <w:r>
                      <w:rPr>
                        <w:rFonts w:hint="eastAsia" w:ascii="宋体" w:eastAsia="宋体"/>
                        <w:b/>
                        <w:color w:val="FF0000"/>
                        <w:spacing w:val="-15"/>
                        <w:w w:val="95"/>
                        <w:sz w:val="36"/>
                      </w:rPr>
                      <w:t xml:space="preserve"> 号宋体</w:t>
                    </w:r>
                  </w:p>
                </w:txbxContent>
              </v:textbox>
            </v:shape>
          </v:group>
        </w:pict>
      </w:r>
      <w:r>
        <w:rPr>
          <w:rFonts w:hint="eastAsia" w:ascii="宋体" w:eastAsia="宋体"/>
          <w:sz w:val="44"/>
        </w:rPr>
        <w:t>硕士学位论文</w:t>
      </w:r>
    </w:p>
    <w:p>
      <w:pPr>
        <w:pStyle w:val="4"/>
        <w:rPr>
          <w:sz w:val="20"/>
        </w:rPr>
      </w:pPr>
    </w:p>
    <w:p>
      <w:pPr>
        <w:pStyle w:val="8"/>
      </w:pPr>
      <w:r>
        <w:pict>
          <v:shape id="docshape4" o:spid="_x0000_s1029" style="position:absolute;left:0pt;margin-left:398.15pt;margin-top:30.8pt;height:40.8pt;width:129.05pt;mso-position-horizontal-relative:page;z-index:-251636736;mso-width-relative:page;mso-height-relative:page;" fillcolor="#000000" filled="t" stroked="f" coordorigin="7964,616" coordsize="2581,816" path="m8763,758l8743,758,8753,748,8743,748,8744,744,8745,736,8746,728,8747,722,8749,716,8752,708,8754,702,8757,696,8760,690,8764,684,8767,678,8771,672,8776,666,8780,662,8785,656,8790,652,8795,648,8800,644,8806,640,8812,636,8818,632,8824,630,8830,626,8837,624,8850,620,8864,616,10423,616,10437,620,10450,624,10457,626,10463,630,10469,632,10475,636,8867,636,8861,638,8855,638,8849,640,8849,640,8843,642,8844,642,8838,644,8838,644,8835,646,8833,646,8827,650,8827,650,8822,652,8822,652,8817,656,8817,656,8812,660,8812,660,8810,662,8808,662,8805,666,8803,666,8800,670,8799,670,8795,676,8795,676,8791,680,8791,680,8787,684,8787,684,8785,688,8784,688,8781,694,8781,694,8779,698,8778,698,8775,704,8775,704,8773,710,8773,710,8770,716,8771,716,8769,720,8769,720,8767,726,8767,726,8766,732,8766,732,8765,738,8764,738,8764,744,8764,744,8763,752,8763,758xm10455,648l10449,644,10449,644,10443,642,10444,642,10438,640,10438,640,10432,638,10426,638,10420,636,10475,636,10481,640,10487,644,10489,646,10454,646,10455,648xm8832,648l8833,646,8835,646,8832,648xm10480,664l10475,660,10475,660,10470,656,10470,656,10465,652,10465,652,10460,650,10460,650,10454,646,10489,646,10492,648,10497,652,10502,656,10507,662,10479,662,10480,664xm8807,664l8808,662,8810,662,8807,664xm10484,668l10479,662,10507,662,10511,666,10484,666,10484,668xm8803,668l8803,666,8805,666,8803,668xm10488,672l10484,666,10511,666,10514,670,10488,670,10488,672xm8799,672l8799,670,8800,670,8799,672xm10503,690l10499,684,10500,684,10496,680,10496,680,10492,676,10492,676,10488,670,10514,670,10516,672,10520,678,10523,684,10526,688,10503,688,10503,690xm8784,690l8784,688,8785,688,8784,690xm10509,700l10506,694,10506,694,10503,688,10526,688,10527,690,10530,696,10531,698,10509,698,10509,700xm8778,700l8778,698,8779,698,8778,700xm10519,722l10516,716,10517,716,10514,710,10514,710,10512,704,10512,704,10509,698,10531,698,10533,702,10535,708,10538,716,10539,720,10518,720,10519,722xm8037,736l7964,712,8052,716,8041,716,8037,736xm8113,740l8038,736,8037,736,8041,716,8113,740xm8763,768l8113,740,8041,716,8052,716,8743,748,8743,750,8743,758,8763,758,8763,768xm8768,722l8769,720,8769,720,8768,722xm10520,728l10518,720,10539,720,10540,722,10541,726,10520,726,10520,728xm8767,728l8767,726,8767,726,8767,728xm10522,734l10520,726,10541,726,10541,728,10542,732,10521,732,10522,734xm8765,734l8766,732,8766,732,8765,734xm10523,740l10521,732,10542,732,10542,736,10543,738,10523,738,10523,740xm8038,736l8037,736,8037,736,8038,736xm8743,964l8038,736,8113,740,8763,950,8763,956,8743,956,8743,964xm8764,740l8764,738,8765,738,8764,740xm10543,1302l10523,1302,10524,1294,10524,752,10523,744,10523,744,10523,738,10543,738,10543,744,10544,750,10544,1296,10543,1302xm8764,746l8764,744,8764,744,8764,746xm10523,746l10523,744,10523,744,10523,746xm8743,758l8743,750,8743,748,8753,748,8743,758xm8750,966l8743,964,8743,956,8750,966xm8763,966l8750,966,8743,956,8763,956,8763,966xm10423,1430l8864,1430,8850,1426,8837,1422,8830,1420,8824,1416,8818,1414,8812,1410,8806,1406,8800,1402,8795,1398,8790,1394,8785,1390,8780,1384,8776,1380,8771,1374,8767,1368,8764,1362,8760,1356,8757,1350,8754,1344,8752,1338,8749,1330,8747,1324,8746,1318,8745,1310,8744,1302,8743,1296,8743,964,8750,966,8763,966,8763,1294,8764,1302,8764,1302,8764,1308,8765,1308,8766,1314,8766,1314,8767,1320,8767,1320,8769,1326,8769,1326,8771,1330,8770,1330,8773,1336,8773,1336,8775,1342,8775,1342,8778,1348,8779,1348,8781,1352,8781,1352,8784,1358,8785,1358,8787,1362,8787,1362,8791,1366,8791,1366,8795,1370,8795,1370,8799,1376,8800,1376,8803,1380,8805,1380,8808,1384,8810,1384,8812,1386,8812,1386,8817,1390,8817,1390,8822,1394,8822,1394,8827,1396,8827,1396,8833,1400,8835,1400,8838,1402,8838,1402,8844,1404,8843,1404,8849,1406,8849,1406,8855,1408,8861,1408,8867,1410,8879,1410,8886,1412,10472,1412,10469,1414,10463,1416,10457,1420,10450,1422,10437,1426,10423,1430xm8764,1302l8764,1302,8764,1300,8764,1302xm10543,1308l10523,1308,10523,1300,10523,1302,10543,1302,10543,1308xm8765,1308l8764,1308,8764,1306,8765,1308xm10542,1314l10521,1314,10523,1306,10523,1308,10543,1308,10542,1310,10542,1314xm8766,1314l8766,1314,8765,1312,8766,1314xm10541,1320l10520,1320,10522,1312,10521,1314,10542,1314,10541,1318,10541,1320xm8767,1320l8767,1320,8767,1318,8767,1320xm10539,1326l10518,1326,10520,1318,10520,1320,10541,1320,10540,1324,10539,1326xm8769,1326l8769,1326,8768,1324,8769,1326xm10531,1348l10509,1348,10512,1342,10512,1342,10514,1336,10514,1336,10517,1330,10516,1330,10519,1324,10518,1326,10539,1326,10538,1330,10535,1338,10533,1344,10531,1348xm8779,1348l8778,1348,8778,1346,8779,1348xm10526,1358l10503,1358,10506,1352,10506,1352,10509,1346,10509,1348,10531,1348,10530,1350,10527,1356,10526,1358xm8785,1358l8784,1358,8784,1356,8785,1358xm10514,1376l10488,1376,10492,1370,10492,1370,10496,1366,10496,1366,10500,1362,10499,1362,10503,1356,10503,1358,10526,1358,10523,1362,10520,1368,10516,1374,10514,1376xm8800,1376l8799,1376,8799,1374,8800,1376xm10511,1380l10484,1380,10488,1374,10488,1376,10514,1376,10511,1380xm8805,1380l8803,1380,8803,1378,8805,1380xm10507,1384l10479,1384,10484,1378,10484,1380,10511,1380,10507,1384xm8810,1384l8808,1384,8807,1382,8810,1384xm10489,1400l10454,1400,10460,1396,10460,1396,10465,1394,10465,1394,10470,1390,10470,1390,10475,1386,10475,1386,10480,1382,10479,1384,10507,1384,10502,1390,10497,1394,10492,1398,10489,1400xm8835,1400l8833,1400,8832,1398,8835,1400xm10472,1412l10401,1412,10408,1410,10420,1410,10426,1408,10432,1408,10438,1406,10438,1406,10444,1404,10443,1404,10449,1402,10449,1402,10455,1398,10454,1400,10489,1400,10487,1402,10481,1406,10475,1410,10472,1412xm10401,1432l8886,1432,8878,1430,10409,1430,10401,1432xe">
            <v:path arrowok="t"/>
            <v:fill on="t" focussize="0,0"/>
            <v:stroke on="f"/>
            <v:imagedata o:title=""/>
            <o:lock v:ext="edit"/>
          </v:shape>
        </w:pict>
      </w:r>
      <w:r>
        <w:t>论文题名和副题名</w:t>
      </w:r>
    </w:p>
    <w:p>
      <w:pPr>
        <w:spacing w:before="0" w:line="454" w:lineRule="exact"/>
        <w:ind w:left="0" w:right="844" w:firstLine="0"/>
        <w:jc w:val="right"/>
        <w:rPr>
          <w:rFonts w:hint="eastAsia" w:ascii="宋体" w:eastAsia="宋体"/>
          <w:b/>
          <w:sz w:val="36"/>
        </w:rPr>
      </w:pPr>
      <w:r>
        <w:rPr>
          <w:rFonts w:hint="eastAsia" w:ascii="宋体" w:eastAsia="宋体"/>
          <w:b/>
          <w:color w:val="FF0000"/>
          <w:w w:val="95"/>
          <w:sz w:val="36"/>
        </w:rPr>
        <w:t>1</w:t>
      </w:r>
      <w:r>
        <w:rPr>
          <w:rFonts w:hint="eastAsia" w:ascii="宋体" w:eastAsia="宋体"/>
          <w:b/>
          <w:color w:val="FF0000"/>
          <w:spacing w:val="-15"/>
          <w:w w:val="95"/>
          <w:sz w:val="36"/>
        </w:rPr>
        <w:t xml:space="preserve"> 号黑体</w:t>
      </w:r>
    </w:p>
    <w:p>
      <w:pPr>
        <w:pStyle w:val="4"/>
        <w:rPr>
          <w:b/>
          <w:sz w:val="36"/>
        </w:rPr>
      </w:pPr>
    </w:p>
    <w:p>
      <w:pPr>
        <w:pStyle w:val="4"/>
        <w:rPr>
          <w:b/>
          <w:sz w:val="36"/>
        </w:rPr>
      </w:pPr>
    </w:p>
    <w:p>
      <w:pPr>
        <w:pStyle w:val="4"/>
        <w:spacing w:before="246"/>
        <w:ind w:left="1030" w:right="1707"/>
        <w:jc w:val="center"/>
      </w:pPr>
      <w:r>
        <w:pict>
          <v:group id="docshapegroup5" o:spid="_x0000_s1030" o:spt="203" style="position:absolute;left:0pt;margin-left:141.65pt;margin-top:-6.5pt;height:40.8pt;width:121.35pt;mso-position-horizontal-relative:page;z-index:251661312;mso-width-relative:page;mso-height-relative:page;" coordorigin="2833,-130" coordsize="2427,816">
            <o:lock v:ext="edit"/>
            <v:shape id="docshape6" o:spid="_x0000_s1031" style="position:absolute;left:2833;top:-131;height:816;width:2427;" fillcolor="#000000" filled="t" stroked="f" coordorigin="2833,-130" coordsize="2427,816" path="m4513,684l2954,684,2940,680,2927,676,2920,674,2914,670,2908,668,2902,664,2896,660,2890,656,2885,652,2880,648,2875,644,2870,638,2866,634,2861,628,2857,622,2854,616,2850,610,2847,604,2844,598,2842,592,2839,584,2837,578,2836,572,2835,564,2834,556,2833,552,2833,4,2834,-2,2835,-10,2836,-18,2837,-24,2839,-30,2842,-38,2844,-44,2847,-50,2850,-56,2854,-62,2857,-68,2861,-74,2866,-80,2870,-84,2875,-90,2880,-94,2885,-98,2890,-102,2896,-106,2902,-110,2908,-114,2914,-116,2920,-120,2927,-122,2940,-126,2954,-130,4513,-130,4527,-126,4540,-122,4547,-120,4553,-116,4559,-114,4565,-110,2957,-110,2951,-108,2945,-108,2939,-106,2939,-106,2933,-104,2934,-104,2928,-102,2928,-102,2925,-100,2923,-100,2917,-96,2917,-96,2912,-94,2912,-94,2907,-90,2907,-90,2902,-86,2902,-86,2900,-84,2898,-84,2895,-80,2893,-80,2890,-76,2889,-76,2885,-70,2885,-70,2881,-66,2881,-66,2877,-62,2877,-62,2875,-58,2874,-58,2871,-52,2871,-52,2869,-48,2868,-48,2865,-42,2865,-42,2863,-36,2863,-36,2860,-30,2861,-30,2859,-26,2859,-26,2857,-20,2857,-20,2856,-14,2856,-14,2855,-8,2854,-8,2854,-2,2854,-2,2853,6,2853,548,2854,556,2854,556,2854,562,2855,562,2856,568,2856,568,2857,574,2857,574,2859,580,2859,580,2861,584,2860,584,2863,590,2863,590,2865,596,2865,596,2868,602,2869,602,2871,606,2871,606,2874,612,2875,612,2877,616,2877,616,2881,620,2881,620,2885,624,2885,624,2889,630,2890,630,2893,634,2895,634,2898,638,2900,638,2902,640,2902,640,2907,644,2907,644,2912,648,2912,648,2917,650,2917,650,2923,654,2925,654,2928,656,2928,656,2934,658,2933,658,2939,660,2939,660,2945,662,2951,662,2957,664,2969,664,2976,666,4562,666,4559,668,4553,670,4547,674,4540,676,4527,680,4513,684xm4545,-98l4539,-102,4539,-102,4533,-104,4534,-104,4528,-106,4528,-106,4522,-108,4516,-108,4510,-110,4565,-110,4571,-106,4577,-102,4579,-100,4544,-100,4545,-98xm2922,-98l2923,-100,2925,-100,2922,-98xm4570,-82l4565,-86,4565,-86,4560,-90,4560,-90,4555,-94,4555,-94,4550,-96,4550,-96,4544,-100,4579,-100,4582,-98,4587,-94,4592,-90,4597,-84,4569,-84,4570,-82xm2897,-82l2898,-84,2900,-84,2897,-82xm4574,-78l4569,-84,4597,-84,4601,-80,4574,-80,4574,-78xm2893,-78l2893,-80,2895,-80,2893,-78xm4578,-74l4574,-80,4601,-80,4604,-76,4578,-76,4578,-74xm2889,-74l2889,-76,2890,-76,2889,-74xm4593,-56l4589,-62,4590,-62,4586,-66,4586,-66,4582,-70,4582,-70,4578,-76,4604,-76,4606,-74,4610,-68,4613,-62,4616,-58,4593,-58,4593,-56xm2874,-56l2874,-58,2875,-58,2874,-56xm4599,-46l4596,-52,4596,-52,4593,-58,4616,-58,4617,-56,4620,-50,4621,-48,4599,-48,4599,-46xm2868,-46l2868,-48,2869,-48,2868,-46xm4609,-24l4606,-30,4607,-30,4604,-36,4604,-36,4602,-42,4602,-42,4599,-48,4621,-48,4623,-44,4625,-38,4628,-30,4629,-26,4608,-26,4609,-24xm2858,-24l2859,-26,2859,-26,2858,-24xm4610,-18l4608,-26,4629,-26,4630,-24,4631,-20,4610,-20,4610,-18xm2857,-18l2857,-20,2857,-20,2857,-18xm4612,-12l4610,-20,4631,-20,4631,-18,4632,-14,4611,-14,4612,-12xm2855,-12l2856,-14,2856,-14,2855,-12xm4613,-6l4611,-14,4632,-14,4632,-10,4633,-8,4613,-8,4613,-6xm2854,-6l2854,-8,2855,-8,2854,-6xm5146,490l4614,352,4614,6,4613,-2,4613,-2,4613,-8,4633,-8,4633,-2,4634,4,4634,334,4627,334,4634,344,4665,344,5207,486,5200,486,5146,490xm2854,0l2854,-2,2854,-2,2854,0xm4613,0l4613,-2,4613,-2,4613,0xm4634,344l4627,334,4634,336,4634,344xm4634,336l4627,334,4634,334,4634,336xm4665,344l4634,344,4634,336,4665,344xm5198,504l5146,490,5200,486,5198,504xm5211,504l5198,504,5200,486,5207,486,5260,500,5211,504xm4633,556l4613,556,4614,548,4614,534,5146,490,5198,504,5211,504,4747,542,4634,542,4625,552,4634,552,4633,556xm4625,552l4634,542,4634,550,4634,551,4625,552xm4634,551l4634,550,4634,542,4747,542,4634,551xm4634,552l4625,552,4634,551,4634,552xm2854,556l2854,556,2854,554,2854,556xm4633,562l4613,562,4613,554,4613,556,4633,556,4633,562xm2855,562l2854,562,2854,560,2855,562xm4632,568l4611,568,4613,560,4613,562,4633,562,4632,564,4632,568xm2856,568l2856,568,2855,566,2856,568xm4631,574l4610,574,4612,566,4611,568,4632,568,4631,572,4631,574xm2857,574l2857,574,2857,572,2857,574xm4629,580l4608,580,4610,572,4610,574,4631,574,4630,578,4629,580xm2859,580l2859,580,2858,578,2859,580xm4621,602l4599,602,4602,596,4602,596,4604,590,4604,590,4607,584,4606,584,4609,578,4608,580,4629,580,4628,584,4625,592,4623,598,4621,602xm2869,602l2868,602,2868,600,2869,602xm4616,612l4593,612,4596,606,4596,606,4599,600,4599,602,4621,602,4620,604,4617,610,4616,612xm2875,612l2874,612,2874,610,2875,612xm4604,630l4578,630,4582,624,4582,624,4586,620,4586,620,4590,616,4589,616,4593,610,4593,612,4616,612,4613,616,4610,622,4606,628,4604,630xm2890,630l2889,630,2889,628,2890,630xm4601,634l4574,634,4578,628,4578,630,4604,630,4601,634xm2895,634l2893,634,2893,632,2895,634xm4597,638l4569,638,4574,632,4574,634,4601,634,4597,638xm2900,638l2898,638,2897,636,2900,638xm4579,654l4544,654,4550,650,4550,650,4555,648,4555,648,4560,644,4560,644,4565,640,4565,640,4570,636,4569,638,4597,638,4592,644,4587,648,4582,652,4579,654xm2925,654l2923,654,2922,652,2925,654xm4562,666l4491,666,4498,664,4510,664,4516,662,4522,662,4528,660,4528,660,4534,658,4533,658,4539,656,4539,656,4545,652,4544,654,4579,654,4577,656,4571,660,4565,664,4562,666xm4491,686l2976,686,2968,684,4499,684,4491,686xe">
              <v:path arrowok="t"/>
              <v:fill on="t" focussize="0,0"/>
              <v:stroke on="f"/>
              <v:imagedata o:title=""/>
              <o:lock v:ext="edit"/>
            </v:shape>
            <v:shape id="docshape7" o:spid="_x0000_s1032" o:spt="202" type="#_x0000_t202" style="position:absolute;left:2833;top:-131;height:816;width:2427;" filled="f" stroked="f" coordsize="21600,21600">
              <v:path/>
              <v:fill on="f" focussize="0,0"/>
              <v:stroke on="f" joinstyle="miter"/>
              <v:imagedata o:title=""/>
              <o:lock v:ext="edit"/>
              <v:textbox inset="0mm,0mm,0mm,0mm">
                <w:txbxContent>
                  <w:p>
                    <w:pPr>
                      <w:spacing w:before="209"/>
                      <w:ind w:left="221" w:right="0" w:firstLine="0"/>
                      <w:jc w:val="left"/>
                      <w:rPr>
                        <w:rFonts w:hint="eastAsia" w:ascii="宋体" w:eastAsia="宋体"/>
                        <w:b/>
                        <w:sz w:val="36"/>
                      </w:rPr>
                    </w:pPr>
                    <w:r>
                      <w:rPr>
                        <w:rFonts w:hint="eastAsia" w:ascii="宋体" w:eastAsia="宋体"/>
                        <w:b/>
                        <w:color w:val="FF0000"/>
                        <w:w w:val="95"/>
                        <w:sz w:val="36"/>
                      </w:rPr>
                      <w:t>4</w:t>
                    </w:r>
                    <w:r>
                      <w:rPr>
                        <w:rFonts w:hint="eastAsia" w:ascii="宋体" w:eastAsia="宋体"/>
                        <w:b/>
                        <w:color w:val="FF0000"/>
                        <w:spacing w:val="-15"/>
                        <w:w w:val="95"/>
                        <w:sz w:val="36"/>
                      </w:rPr>
                      <w:t xml:space="preserve"> 号宋体</w:t>
                    </w:r>
                  </w:p>
                </w:txbxContent>
              </v:textbox>
            </v:shape>
          </v:group>
        </w:pict>
      </w:r>
      <w:r>
        <w:t>作者姓名</w:t>
      </w:r>
    </w:p>
    <w:p>
      <w:pPr>
        <w:pStyle w:val="4"/>
        <w:rPr>
          <w:sz w:val="20"/>
        </w:rPr>
      </w:pPr>
    </w:p>
    <w:p>
      <w:pPr>
        <w:pStyle w:val="4"/>
        <w:rPr>
          <w:sz w:val="20"/>
        </w:rPr>
      </w:pPr>
    </w:p>
    <w:p>
      <w:pPr>
        <w:pStyle w:val="4"/>
        <w:tabs>
          <w:tab w:val="left" w:pos="3828"/>
          <w:tab w:val="left" w:pos="8867"/>
        </w:tabs>
        <w:spacing w:before="221"/>
        <w:ind w:left="111"/>
      </w:pPr>
      <w:r>
        <w:t>指导教师姓名</w:t>
      </w:r>
      <w:r>
        <w:rPr>
          <w:rFonts w:ascii="Times New Roman" w:eastAsia="Times New Roman"/>
        </w:rPr>
        <w:t>:</w:t>
      </w:r>
      <w:r>
        <w:rPr>
          <w:rFonts w:ascii="Times New Roman" w:eastAsia="Times New Roman"/>
          <w:u w:val="single"/>
        </w:rPr>
        <w:tab/>
      </w:r>
      <w:r>
        <w:rPr>
          <w:u w:val="single"/>
        </w:rPr>
        <w:t>（姓名、职称）</w:t>
      </w:r>
      <w:r>
        <w:rPr>
          <w:u w:val="single"/>
        </w:rPr>
        <w:tab/>
      </w:r>
    </w:p>
    <w:p>
      <w:pPr>
        <w:pStyle w:val="4"/>
        <w:spacing w:before="3"/>
        <w:rPr>
          <w:sz w:val="15"/>
        </w:rPr>
      </w:pPr>
    </w:p>
    <w:p>
      <w:pPr>
        <w:pStyle w:val="4"/>
        <w:tabs>
          <w:tab w:val="left" w:pos="4764"/>
          <w:tab w:val="left" w:pos="8824"/>
        </w:tabs>
        <w:spacing w:before="70"/>
        <w:ind w:left="1963"/>
      </w:pPr>
      <w:r>
        <w:rPr>
          <w:rFonts w:ascii="Times New Roman" w:eastAsia="Times New Roman"/>
          <w:w w:val="100"/>
          <w:u w:val="single"/>
        </w:rPr>
        <w:t xml:space="preserve"> </w:t>
      </w:r>
      <w:r>
        <w:rPr>
          <w:rFonts w:hint="eastAsia" w:ascii="Times New Roman"/>
          <w:w w:val="100"/>
          <w:u w:val="single"/>
          <w:lang w:val="en-US" w:eastAsia="zh-CN"/>
        </w:rPr>
        <w:t xml:space="preserve">        </w:t>
      </w:r>
      <w:r>
        <w:rPr>
          <w:u w:val="single"/>
        </w:rPr>
        <w:t>（</w:t>
      </w:r>
      <w:r>
        <w:rPr>
          <w:rFonts w:hint="eastAsia"/>
          <w:u w:val="single"/>
          <w:lang w:eastAsia="zh-CN"/>
        </w:rPr>
        <w:t>培养</w:t>
      </w:r>
      <w:r>
        <w:rPr>
          <w:u w:val="single"/>
        </w:rPr>
        <w:t>单位名称）</w:t>
      </w:r>
      <w:r>
        <w:rPr>
          <w:u w:val="single"/>
        </w:rPr>
        <w:tab/>
      </w:r>
    </w:p>
    <w:p>
      <w:pPr>
        <w:pStyle w:val="4"/>
        <w:spacing w:before="3"/>
        <w:rPr>
          <w:sz w:val="15"/>
        </w:rPr>
      </w:pPr>
    </w:p>
    <w:p>
      <w:pPr>
        <w:pStyle w:val="4"/>
        <w:tabs>
          <w:tab w:val="left" w:pos="4399"/>
          <w:tab w:val="left" w:pos="8899"/>
        </w:tabs>
        <w:spacing w:before="70"/>
        <w:ind w:left="111"/>
        <w:rPr>
          <w:rFonts w:ascii="Times New Roman" w:eastAsia="Times New Roman"/>
        </w:rPr>
      </w:pPr>
      <w:r>
        <w:rPr>
          <w:spacing w:val="-1"/>
        </w:rPr>
        <w:t>专业</w:t>
      </w:r>
      <w:r>
        <w:t>名称：</w:t>
      </w:r>
      <w:r>
        <w:rPr>
          <w:rFonts w:ascii="Times New Roman" w:eastAsia="Times New Roman"/>
          <w:u w:val="single"/>
        </w:rPr>
        <w:t xml:space="preserve"> </w:t>
      </w:r>
      <w:r>
        <w:rPr>
          <w:rFonts w:ascii="Times New Roman" w:eastAsia="Times New Roman"/>
          <w:u w:val="single"/>
        </w:rPr>
        <w:tab/>
      </w:r>
    </w:p>
    <w:p>
      <w:pPr>
        <w:spacing w:before="8" w:line="240" w:lineRule="auto"/>
        <w:rPr>
          <w:sz w:val="16"/>
        </w:rPr>
      </w:pPr>
    </w:p>
    <w:p>
      <w:pPr>
        <w:pStyle w:val="4"/>
        <w:spacing w:before="1"/>
        <w:rPr>
          <w:sz w:val="15"/>
        </w:rPr>
      </w:pPr>
    </w:p>
    <w:p>
      <w:pPr>
        <w:pStyle w:val="4"/>
        <w:tabs>
          <w:tab w:val="left" w:pos="3331"/>
          <w:tab w:val="left" w:pos="5710"/>
        </w:tabs>
        <w:spacing w:before="72"/>
        <w:ind w:left="111"/>
      </w:pPr>
      <w:r>
        <w:pict>
          <v:line id="_x0000_s1033" o:spid="_x0000_s1033" o:spt="20" style="position:absolute;left:0pt;margin-left:216.6pt;margin-top:19.3pt;height:0pt;width:300.1pt;mso-position-horizontal-relative:page;z-index:-251637760;mso-width-relative:page;mso-height-relative:page;" stroked="t" coordsize="21600,21600">
            <v:path arrowok="t"/>
            <v:fill focussize="0,0"/>
            <v:stroke weight="0.72pt" color="#000000"/>
            <v:imagedata o:title=""/>
            <o:lock v:ext="edit"/>
          </v:line>
        </w:pict>
      </w:r>
      <w:r>
        <w:t>学位授予单位和日期：</w:t>
      </w:r>
      <w:r>
        <w:tab/>
      </w:r>
      <w:r>
        <w:rPr>
          <w:rFonts w:hint="eastAsia"/>
          <w:lang w:eastAsia="zh-CN"/>
        </w:rPr>
        <w:t>长江科学院</w:t>
      </w:r>
      <w:r>
        <w:tab/>
      </w:r>
      <w:r>
        <w:rPr>
          <w:rFonts w:ascii="Times New Roman" w:eastAsia="Times New Roman"/>
        </w:rPr>
        <w:t>202</w:t>
      </w:r>
      <w:r>
        <w:rPr>
          <w:rFonts w:hint="eastAsia" w:ascii="Times New Roman"/>
          <w:lang w:val="en-US" w:eastAsia="zh-CN"/>
        </w:rPr>
        <w:t>4</w:t>
      </w:r>
      <w:r>
        <w:rPr>
          <w:rFonts w:ascii="Times New Roman" w:eastAsia="Times New Roman"/>
          <w:spacing w:val="1"/>
        </w:rPr>
        <w:t xml:space="preserve"> </w:t>
      </w:r>
      <w:r>
        <w:t>年</w:t>
      </w:r>
      <w:r>
        <w:rPr>
          <w:spacing w:val="-1"/>
        </w:rPr>
        <w:t xml:space="preserve"> </w:t>
      </w:r>
      <w:r>
        <w:rPr>
          <w:rFonts w:ascii="Times New Roman" w:eastAsia="Times New Roman"/>
        </w:rPr>
        <w:t>X</w:t>
      </w:r>
      <w:r>
        <w:rPr>
          <w:rFonts w:ascii="Times New Roman" w:eastAsia="Times New Roman"/>
          <w:spacing w:val="-1"/>
        </w:rPr>
        <w:t xml:space="preserve"> </w:t>
      </w:r>
      <w:r>
        <w:t>月</w:t>
      </w:r>
      <w:r>
        <w:rPr>
          <w:spacing w:val="-1"/>
        </w:rPr>
        <w:t xml:space="preserve"> </w:t>
      </w:r>
      <w:r>
        <w:rPr>
          <w:rFonts w:ascii="Times New Roman" w:eastAsia="Times New Roman"/>
        </w:rPr>
        <w:t>X</w:t>
      </w:r>
      <w:r>
        <w:rPr>
          <w:rFonts w:ascii="Times New Roman" w:eastAsia="Times New Roman"/>
          <w:spacing w:val="2"/>
        </w:rPr>
        <w:t xml:space="preserve"> </w:t>
      </w:r>
      <w:r>
        <w:t>日</w:t>
      </w:r>
    </w:p>
    <w:p>
      <w:pPr>
        <w:pStyle w:val="4"/>
        <w:spacing w:before="3"/>
        <w:rPr>
          <w:sz w:val="15"/>
        </w:rPr>
      </w:pPr>
    </w:p>
    <w:p>
      <w:pPr>
        <w:tabs>
          <w:tab w:val="left" w:pos="1090"/>
          <w:tab w:val="left" w:pos="2419"/>
        </w:tabs>
        <w:spacing w:before="71"/>
        <w:ind w:left="110" w:right="0" w:firstLine="0"/>
        <w:jc w:val="left"/>
        <w:rPr>
          <w:sz w:val="28"/>
        </w:rPr>
      </w:pPr>
    </w:p>
    <w:p>
      <w:pPr>
        <w:spacing w:before="0" w:line="240" w:lineRule="auto"/>
        <w:rPr>
          <w:sz w:val="20"/>
        </w:rPr>
      </w:pPr>
    </w:p>
    <w:p>
      <w:pPr>
        <w:spacing w:before="0" w:line="240" w:lineRule="auto"/>
        <w:rPr>
          <w:sz w:val="20"/>
        </w:rPr>
      </w:pPr>
    </w:p>
    <w:p>
      <w:pPr>
        <w:spacing w:before="0" w:line="240" w:lineRule="auto"/>
        <w:rPr>
          <w:sz w:val="20"/>
        </w:rPr>
      </w:pPr>
    </w:p>
    <w:p>
      <w:pPr>
        <w:pStyle w:val="4"/>
        <w:tabs>
          <w:tab w:val="left" w:pos="4675"/>
          <w:tab w:val="left" w:pos="6029"/>
        </w:tabs>
        <w:spacing w:before="199"/>
        <w:ind w:left="2336"/>
        <w:rPr>
          <w:rFonts w:hint="eastAsia" w:eastAsia="宋体"/>
          <w:lang w:eastAsia="zh-CN"/>
        </w:rPr>
      </w:pPr>
      <w:r>
        <w:rPr>
          <w:rFonts w:ascii="Times New Roman" w:hAnsi="Times New Roman" w:eastAsia="Times New Roman"/>
        </w:rPr>
        <w:t>XXXX</w:t>
      </w:r>
      <w:r>
        <w:rPr>
          <w:rFonts w:ascii="Times New Roman" w:hAnsi="Times New Roman" w:eastAsia="Times New Roman"/>
          <w:spacing w:val="-1"/>
        </w:rPr>
        <w:t xml:space="preserve"> </w:t>
      </w:r>
      <w:r>
        <w:rPr>
          <w:spacing w:val="69"/>
        </w:rPr>
        <w:t>年</w:t>
      </w:r>
      <w:r>
        <w:rPr>
          <w:rFonts w:ascii="Times New Roman" w:hAnsi="Times New Roman" w:eastAsia="Times New Roman"/>
        </w:rPr>
        <w:t>X</w:t>
      </w:r>
      <w:r>
        <w:rPr>
          <w:rFonts w:ascii="Times New Roman" w:hAnsi="Times New Roman" w:eastAsia="Times New Roman"/>
          <w:spacing w:val="-2"/>
        </w:rPr>
        <w:t xml:space="preserve"> </w:t>
      </w:r>
      <w:r>
        <w:t>月</w:t>
      </w:r>
      <w:r>
        <w:tab/>
      </w:r>
      <w:r>
        <w:t>中 国</w:t>
      </w:r>
      <w:r>
        <w:rPr>
          <w:spacing w:val="141"/>
        </w:rPr>
        <w:t xml:space="preserve"> </w:t>
      </w:r>
      <w:r>
        <w:rPr>
          <w:rFonts w:ascii="Times New Roman" w:hAnsi="Times New Roman" w:eastAsia="Times New Roman"/>
        </w:rPr>
        <w:t>·</w:t>
      </w:r>
      <w:r>
        <w:rPr>
          <w:rFonts w:ascii="Times New Roman" w:hAnsi="Times New Roman" w:eastAsia="Times New Roman"/>
        </w:rPr>
        <w:tab/>
      </w:r>
      <w:r>
        <w:rPr>
          <w:rFonts w:hint="eastAsia"/>
          <w:lang w:eastAsia="zh-CN"/>
        </w:rPr>
        <w:t>武</w:t>
      </w:r>
      <w:r>
        <w:rPr>
          <w:rFonts w:hint="eastAsia"/>
          <w:lang w:val="en-US" w:eastAsia="zh-CN"/>
        </w:rPr>
        <w:t xml:space="preserve"> </w:t>
      </w:r>
      <w:r>
        <w:rPr>
          <w:rFonts w:hint="eastAsia"/>
          <w:lang w:eastAsia="zh-CN"/>
        </w:rPr>
        <w:t>汉</w:t>
      </w:r>
    </w:p>
    <w:p>
      <w:pPr>
        <w:spacing w:after="0"/>
        <w:sectPr>
          <w:type w:val="continuous"/>
          <w:pgSz w:w="11910" w:h="16840"/>
          <w:pgMar w:top="1520" w:right="740" w:bottom="280" w:left="1420" w:header="720" w:footer="720" w:gutter="0"/>
          <w:cols w:space="720" w:num="1"/>
        </w:sectPr>
      </w:pPr>
    </w:p>
    <w:p>
      <w:pPr>
        <w:spacing w:before="43"/>
        <w:ind w:left="111" w:right="0" w:firstLine="0"/>
        <w:jc w:val="left"/>
        <w:rPr>
          <w:rFonts w:hint="eastAsia" w:ascii="宋体" w:eastAsia="宋体"/>
          <w:sz w:val="21"/>
        </w:rPr>
      </w:pPr>
      <w:r>
        <w:pict>
          <v:shape id="docshape8" o:spid="_x0000_s1034" style="position:absolute;left:0pt;margin-left:79.15pt;margin-top:18.7pt;height:677.25pt;width:50.25pt;mso-position-horizontal-relative:page;z-index:251662336;mso-width-relative:page;mso-height-relative:page;" fillcolor="#000000" filled="t" stroked="f" coordorigin="1584,374" coordsize="1005,13545" path="m2589,13919l1584,13919,1584,374,2589,374,2589,382,1599,382,1591,389,1599,389,1599,13904,1591,13904,1599,13912,2589,13912,2589,13919xm1599,389l1591,389,1599,382,1599,389xm2574,389l1599,389,1599,382,2574,382,2574,389xm2574,13912l2574,382,2581,389,2589,389,2589,13904,2581,13904,2574,13912xm2589,389l2581,389,2574,382,2589,382,2589,389xm1599,13912l1591,13904,1599,13904,1599,13912xm2574,13912l1599,13912,1599,13904,2574,13904,2574,13912xm2589,13912l2574,13912,2581,13904,2589,13904,2589,13912xe">
            <v:path arrowok="t"/>
            <v:fill on="t" focussize="0,0"/>
            <v:stroke on="f"/>
            <v:imagedata o:title=""/>
            <o:lock v:ext="edit"/>
          </v:shape>
        </w:pict>
      </w:r>
      <w:r>
        <w:pict>
          <v:group id="docshapegroup9" o:spid="_x0000_s1035" o:spt="203" style="position:absolute;left:0pt;margin-left:164.5pt;margin-top:6.55pt;height:101pt;width:373pt;mso-position-horizontal-relative:page;z-index:251662336;mso-width-relative:page;mso-height-relative:page;" coordorigin="3290,132" coordsize="7460,2020">
            <o:lock v:ext="edit"/>
            <v:shape id="docshape10" o:spid="_x0000_s1036" style="position:absolute;left:3290;top:131;height:2020;width:7460;" fillcolor="#000000" filled="t" stroked="f" coordorigin="3290,132" coordsize="7460,2020" path="m10524,152l3516,152,3532,132,10508,132,10524,152xm3508,172l3471,172,3485,152,3523,152,3508,172xm10569,172l10532,172,10517,152,10555,152,10569,172xm3466,192l3429,192,3442,172,3480,172,3466,192xm10611,192l10574,192,10560,172,10598,172,10611,192xm3416,232l3391,232,3403,212,3416,192,3453,192,3440,212,3428,212,3416,232xm10649,232l10624,232,10612,212,10600,212,10587,192,10624,192,10637,212,10649,232xm3394,252l3369,252,3380,232,3405,232,3394,252xm10671,252l10646,252,10635,232,10660,232,10671,252xm3349,312l3332,312,3340,292,3349,272,3359,252,3384,252,3374,272,3375,272,3365,292,3357,292,3349,312xm10708,312l10691,312,10683,292,10675,292,10665,272,10666,272,10656,252,10681,252,10691,272,10700,292,10708,312xm3325,372l3306,372,3311,352,3317,332,3324,312,3349,312,3342,332,3336,332,3330,352,3330,352,3325,372xm10735,372l10715,372,10710,352,10710,352,10704,332,10698,332,10691,312,10716,312,10723,332,10729,352,10735,372xm3313,432l3293,432,3294,412,3297,392,3301,372,3325,372,3320,392,3317,392,3314,412,3314,412,3313,432xm10747,432l10727,432,10726,412,10726,412,10723,392,10720,392,10715,372,10739,372,10743,392,10746,412,10747,432xm3310,452l3290,452,3291,432,3311,432,3310,452xm3311,452l3311,432,3312,432,3311,452xm10729,452l10728,432,10729,432,10729,452xm10750,452l10730,452,10729,432,10749,432,10750,452xm3310,1812l3290,1812,3290,452,3310,452,3310,1812xm10750,1812l10730,1812,10730,452,10750,452,10750,1812xm3310,1832l3290,1832,3290,1812,3310,1812,3310,1832xm10750,1832l10730,1832,10730,1812,10750,1812,10750,1832xm3313,1852l3292,1852,3291,1832,3312,1832,3313,1852xm10748,1852l10727,1852,10728,1832,10749,1832,10748,1852xm3336,1932l3311,1932,3306,1912,3301,1892,3297,1872,3294,1852,3314,1852,3317,1872,3317,1872,3320,1892,3320,1892,3325,1912,3330,1912,3336,1932xm10729,1932l10704,1932,10710,1912,10715,1912,10720,1892,10720,1892,10723,1872,10723,1872,10726,1852,10746,1852,10743,1872,10739,1892,10735,1912,10729,1932xm3366,1992l3340,1992,3332,1972,3324,1952,3317,1932,3335,1932,3342,1952,3342,1952,3349,1972,3357,1972,3366,1992xm10700,1992l10674,1992,10683,1972,10691,1972,10698,1952,10698,1952,10705,1932,10723,1932,10716,1952,10708,1972,10700,1992xm3357,1972l3349,1972,3349,1952,3357,1972xm10691,1972l10683,1972,10691,1952,10691,1972xm3395,2032l3369,2032,3359,2012,3349,1992,3374,1992,3384,2012,3384,2012,3395,2032xm10671,2032l10645,2032,10656,2012,10656,2012,10666,1992,10691,1992,10681,2012,10671,2032xm3441,2072l3403,2072,3391,2052,3380,2032,3405,2032,3417,2052,3428,2052,3441,2072xm10637,2072l10599,2072,10612,2052,10623,2052,10635,2032,10660,2032,10649,2052,10637,2072xm3467,2092l3429,2092,3416,2072,3453,2072,3467,2092xm10611,2092l10573,2092,10587,2072,10624,2072,10611,2092xm3509,2112l3456,2112,3442,2092,3494,2092,3509,2112xm10584,2112l10531,2112,10546,2092,10598,2092,10584,2112xm3570,2132l3501,2132,3485,2112,3554,2112,3570,2132xm10539,2132l10470,2132,10486,2112,10555,2112,10539,2132xm10475,2152l3565,2152,3549,2132,10491,2132,10475,2152xe">
              <v:path arrowok="t"/>
              <v:fill on="t" focussize="0,0"/>
              <v:stroke on="f"/>
              <v:imagedata o:title=""/>
              <o:lock v:ext="edit"/>
            </v:shape>
            <v:shape id="docshape11" o:spid="_x0000_s1037" o:spt="202" type="#_x0000_t202" style="position:absolute;left:3290;top:131;height:2020;width:7460;" filled="f" stroked="f" coordsize="21600,21600">
              <v:path/>
              <v:fill on="f" focussize="0,0"/>
              <v:stroke on="f" joinstyle="miter"/>
              <v:imagedata o:title=""/>
              <o:lock v:ext="edit"/>
              <v:textbox inset="0mm,0mm,0mm,0mm">
                <w:txbxContent>
                  <w:p>
                    <w:pPr>
                      <w:spacing w:before="10" w:line="240" w:lineRule="auto"/>
                      <w:rPr>
                        <w:rFonts w:ascii="宋体"/>
                        <w:sz w:val="36"/>
                      </w:rPr>
                    </w:pPr>
                  </w:p>
                  <w:p>
                    <w:pPr>
                      <w:spacing w:before="0" w:line="324" w:lineRule="auto"/>
                      <w:ind w:left="298" w:right="286" w:firstLine="2"/>
                      <w:jc w:val="left"/>
                      <w:rPr>
                        <w:rFonts w:hint="eastAsia" w:ascii="宋体" w:eastAsia="宋体"/>
                        <w:b/>
                        <w:sz w:val="36"/>
                      </w:rPr>
                    </w:pPr>
                    <w:r>
                      <w:rPr>
                        <w:rFonts w:hint="eastAsia" w:ascii="宋体" w:eastAsia="宋体"/>
                        <w:b/>
                        <w:color w:val="FF0000"/>
                        <w:spacing w:val="4"/>
                        <w:w w:val="95"/>
                        <w:sz w:val="36"/>
                      </w:rPr>
                      <w:t xml:space="preserve">封面及扉页未注明部分中文均用 </w:t>
                    </w:r>
                    <w:r>
                      <w:rPr>
                        <w:rFonts w:hint="eastAsia" w:ascii="宋体" w:eastAsia="宋体"/>
                        <w:b/>
                        <w:color w:val="FF0000"/>
                        <w:w w:val="95"/>
                        <w:sz w:val="36"/>
                      </w:rPr>
                      <w:t>4</w:t>
                    </w:r>
                    <w:r>
                      <w:rPr>
                        <w:rFonts w:hint="eastAsia" w:ascii="宋体" w:eastAsia="宋体"/>
                        <w:b/>
                        <w:color w:val="FF0000"/>
                        <w:spacing w:val="15"/>
                        <w:w w:val="95"/>
                        <w:sz w:val="36"/>
                      </w:rPr>
                      <w:t xml:space="preserve"> 号宋体，</w:t>
                    </w:r>
                    <w:r>
                      <w:rPr>
                        <w:rFonts w:hint="eastAsia" w:ascii="宋体" w:eastAsia="宋体"/>
                        <w:b/>
                        <w:color w:val="FF0000"/>
                        <w:spacing w:val="-170"/>
                        <w:w w:val="95"/>
                        <w:sz w:val="36"/>
                      </w:rPr>
                      <w:t xml:space="preserve"> </w:t>
                    </w:r>
                    <w:r>
                      <w:rPr>
                        <w:rFonts w:hint="eastAsia" w:ascii="宋体" w:eastAsia="宋体"/>
                        <w:b/>
                        <w:color w:val="FF0000"/>
                        <w:spacing w:val="-6"/>
                        <w:w w:val="95"/>
                        <w:sz w:val="36"/>
                      </w:rPr>
                      <w:t xml:space="preserve">英文和数字采用 </w:t>
                    </w:r>
                    <w:r>
                      <w:rPr>
                        <w:rFonts w:hint="eastAsia" w:ascii="宋体" w:eastAsia="宋体"/>
                        <w:b/>
                        <w:color w:val="FF0000"/>
                        <w:w w:val="95"/>
                        <w:sz w:val="36"/>
                      </w:rPr>
                      <w:t>4</w:t>
                    </w:r>
                    <w:r>
                      <w:rPr>
                        <w:rFonts w:hint="eastAsia" w:ascii="宋体" w:eastAsia="宋体"/>
                        <w:b/>
                        <w:color w:val="FF0000"/>
                        <w:spacing w:val="25"/>
                        <w:w w:val="95"/>
                        <w:sz w:val="36"/>
                      </w:rPr>
                      <w:t xml:space="preserve"> 号</w:t>
                    </w:r>
                    <w:r>
                      <w:rPr>
                        <w:rFonts w:hint="eastAsia" w:ascii="宋体" w:eastAsia="宋体"/>
                        <w:b/>
                        <w:color w:val="FF0000"/>
                        <w:w w:val="95"/>
                        <w:sz w:val="36"/>
                      </w:rPr>
                      <w:t>Times</w:t>
                    </w:r>
                    <w:r>
                      <w:rPr>
                        <w:rFonts w:hint="eastAsia" w:ascii="宋体" w:eastAsia="宋体"/>
                        <w:b/>
                        <w:color w:val="FF0000"/>
                        <w:spacing w:val="92"/>
                        <w:w w:val="95"/>
                        <w:sz w:val="36"/>
                      </w:rPr>
                      <w:t xml:space="preserve"> </w:t>
                    </w:r>
                    <w:r>
                      <w:rPr>
                        <w:rFonts w:hint="eastAsia" w:ascii="宋体" w:eastAsia="宋体"/>
                        <w:b/>
                        <w:color w:val="FF0000"/>
                        <w:w w:val="95"/>
                        <w:sz w:val="36"/>
                      </w:rPr>
                      <w:t>New</w:t>
                    </w:r>
                    <w:r>
                      <w:rPr>
                        <w:rFonts w:hint="eastAsia" w:ascii="宋体" w:eastAsia="宋体"/>
                        <w:b/>
                        <w:color w:val="FF0000"/>
                        <w:spacing w:val="86"/>
                        <w:w w:val="95"/>
                        <w:sz w:val="36"/>
                      </w:rPr>
                      <w:t xml:space="preserve"> </w:t>
                    </w:r>
                    <w:r>
                      <w:rPr>
                        <w:rFonts w:hint="eastAsia" w:ascii="宋体" w:eastAsia="宋体"/>
                        <w:b/>
                        <w:color w:val="FF0000"/>
                        <w:w w:val="95"/>
                        <w:sz w:val="36"/>
                      </w:rPr>
                      <w:t>Roman</w:t>
                    </w:r>
                    <w:r>
                      <w:rPr>
                        <w:rFonts w:hint="eastAsia" w:ascii="宋体" w:eastAsia="宋体"/>
                        <w:b/>
                        <w:color w:val="FF0000"/>
                        <w:spacing w:val="-15"/>
                        <w:w w:val="95"/>
                        <w:sz w:val="36"/>
                      </w:rPr>
                      <w:t xml:space="preserve"> 字体</w:t>
                    </w:r>
                  </w:p>
                </w:txbxContent>
              </v:textbox>
            </v:shape>
          </v:group>
        </w:pict>
      </w:r>
      <w:r>
        <w:pict>
          <v:shape id="docshape12" o:spid="_x0000_s1038" o:spt="202" type="#_x0000_t202" style="position:absolute;left:0pt;margin-left:98.15pt;margin-top:64.05pt;height:16.05pt;width:16.05pt;mso-position-horizontal-relative:page;z-index:251663360;mso-width-relative:page;mso-height-relative:page;" filled="f" stroked="f" coordsize="21600,21600">
            <v:path/>
            <v:fill on="f" focussize="0,0"/>
            <v:stroke on="f" joinstyle="miter"/>
            <v:imagedata o:title=""/>
            <o:lock v:ext="edit"/>
            <v:textbox inset="0mm,0mm,0mm,0mm" style="layout-flow:vertical-ideographic;">
              <w:txbxContent>
                <w:p>
                  <w:pPr>
                    <w:pStyle w:val="4"/>
                    <w:spacing w:line="156" w:lineRule="auto"/>
                    <w:ind w:left="20"/>
                  </w:pPr>
                  <w:r>
                    <w:rPr>
                      <w:w w:val="100"/>
                    </w:rPr>
                    <w:t>学</w:t>
                  </w:r>
                </w:p>
              </w:txbxContent>
            </v:textbox>
          </v:shape>
        </w:pict>
      </w:r>
      <w:r>
        <w:pict>
          <v:shape id="docshape13" o:spid="_x0000_s1039" o:spt="202" type="#_x0000_t202" style="position:absolute;left:0pt;margin-left:98.15pt;margin-top:92.15pt;height:16.05pt;width:16.05pt;mso-position-horizontal-relative:page;z-index:251663360;mso-width-relative:page;mso-height-relative:page;" filled="f" stroked="f" coordsize="21600,21600">
            <v:path/>
            <v:fill on="f" focussize="0,0"/>
            <v:stroke on="f" joinstyle="miter"/>
            <v:imagedata o:title=""/>
            <o:lock v:ext="edit"/>
            <v:textbox inset="0mm,0mm,0mm,0mm" style="layout-flow:vertical-ideographic;">
              <w:txbxContent>
                <w:p>
                  <w:pPr>
                    <w:pStyle w:val="4"/>
                    <w:spacing w:line="156" w:lineRule="auto"/>
                    <w:ind w:left="20"/>
                  </w:pPr>
                  <w:r>
                    <w:rPr>
                      <w:w w:val="100"/>
                    </w:rPr>
                    <w:t>位</w:t>
                  </w:r>
                </w:p>
              </w:txbxContent>
            </v:textbox>
          </v:shape>
        </w:pict>
      </w:r>
      <w:r>
        <w:pict>
          <v:shape id="docshape14" o:spid="_x0000_s1040" o:spt="202" type="#_x0000_t202" style="position:absolute;left:0pt;margin-left:98.15pt;margin-top:191.05pt;height:16.05pt;width:16.05pt;mso-position-horizontal-relative:page;mso-position-vertical-relative:page;z-index:251664384;mso-width-relative:page;mso-height-relative:page;" filled="f" stroked="f" coordsize="21600,21600">
            <v:path/>
            <v:fill on="f" focussize="0,0"/>
            <v:stroke on="f" joinstyle="miter"/>
            <v:imagedata o:title=""/>
            <o:lock v:ext="edit"/>
            <v:textbox inset="0mm,0mm,0mm,0mm" style="layout-flow:vertical-ideographic;">
              <w:txbxContent>
                <w:p>
                  <w:pPr>
                    <w:pStyle w:val="4"/>
                    <w:spacing w:line="156" w:lineRule="auto"/>
                    <w:ind w:left="20"/>
                  </w:pPr>
                  <w:r>
                    <w:rPr>
                      <w:w w:val="100"/>
                    </w:rPr>
                    <w:t>论</w:t>
                  </w:r>
                </w:p>
              </w:txbxContent>
            </v:textbox>
          </v:shape>
        </w:pict>
      </w:r>
      <w:r>
        <w:pict>
          <v:shape id="docshape15" o:spid="_x0000_s1041" o:spt="202" type="#_x0000_t202" style="position:absolute;left:0pt;margin-left:98.15pt;margin-top:219pt;height:16.05pt;width:16.05pt;mso-position-horizontal-relative:page;mso-position-vertical-relative:page;z-index:251664384;mso-width-relative:page;mso-height-relative:page;" filled="f" stroked="f" coordsize="21600,21600">
            <v:path/>
            <v:fill on="f" focussize="0,0"/>
            <v:stroke on="f" joinstyle="miter"/>
            <v:imagedata o:title=""/>
            <o:lock v:ext="edit"/>
            <v:textbox inset="0mm,0mm,0mm,0mm" style="layout-flow:vertical-ideographic;">
              <w:txbxContent>
                <w:p>
                  <w:pPr>
                    <w:pStyle w:val="4"/>
                    <w:spacing w:line="156" w:lineRule="auto"/>
                    <w:ind w:left="20"/>
                  </w:pPr>
                  <w:r>
                    <w:rPr>
                      <w:w w:val="100"/>
                    </w:rPr>
                    <w:t>文</w:t>
                  </w:r>
                </w:p>
              </w:txbxContent>
            </v:textbox>
          </v:shape>
        </w:pict>
      </w:r>
      <w:r>
        <w:pict>
          <v:shape id="docshape16" o:spid="_x0000_s1042" o:spt="202" type="#_x0000_t202" style="position:absolute;left:0pt;margin-left:98.15pt;margin-top:247.05pt;height:16.05pt;width:16.05pt;mso-position-horizontal-relative:page;mso-position-vertical-relative:page;z-index:251665408;mso-width-relative:page;mso-height-relative:page;" filled="f" stroked="f" coordsize="21600,21600">
            <v:path/>
            <v:fill on="f" focussize="0,0"/>
            <v:stroke on="f" joinstyle="miter"/>
            <v:imagedata o:title=""/>
            <o:lock v:ext="edit"/>
            <v:textbox inset="0mm,0mm,0mm,0mm" style="layout-flow:vertical-ideographic;">
              <w:txbxContent>
                <w:p>
                  <w:pPr>
                    <w:pStyle w:val="4"/>
                    <w:spacing w:line="156" w:lineRule="auto"/>
                    <w:ind w:left="20"/>
                  </w:pPr>
                  <w:r>
                    <w:rPr>
                      <w:w w:val="100"/>
                    </w:rPr>
                    <w:t>题</w:t>
                  </w:r>
                </w:p>
              </w:txbxContent>
            </v:textbox>
          </v:shape>
        </w:pict>
      </w:r>
      <w:r>
        <w:pict>
          <v:shape id="docshape17" o:spid="_x0000_s1043" o:spt="202" type="#_x0000_t202" style="position:absolute;left:0pt;margin-left:98.15pt;margin-top:275.05pt;height:16.05pt;width:16.05pt;mso-position-horizontal-relative:page;mso-position-vertical-relative:page;z-index:251665408;mso-width-relative:page;mso-height-relative:page;" filled="f" stroked="f" coordsize="21600,21600">
            <v:path/>
            <v:fill on="f" focussize="0,0"/>
            <v:stroke on="f" joinstyle="miter"/>
            <v:imagedata o:title=""/>
            <o:lock v:ext="edit"/>
            <v:textbox inset="0mm,0mm,0mm,0mm" style="layout-flow:vertical-ideographic;">
              <w:txbxContent>
                <w:p>
                  <w:pPr>
                    <w:pStyle w:val="4"/>
                    <w:spacing w:line="156" w:lineRule="auto"/>
                    <w:ind w:left="20"/>
                  </w:pPr>
                  <w:r>
                    <w:rPr>
                      <w:w w:val="100"/>
                    </w:rPr>
                    <w:t>名</w:t>
                  </w:r>
                </w:p>
              </w:txbxContent>
            </v:textbox>
          </v:shape>
        </w:pict>
      </w:r>
      <w:r>
        <w:pict>
          <v:shape id="docshape18" o:spid="_x0000_s1044" o:spt="202" type="#_x0000_t202" style="position:absolute;left:0pt;margin-left:98.15pt;margin-top:492.7pt;height:58.05pt;width:16.05pt;mso-position-horizontal-relative:page;mso-position-vertical-relative:page;z-index:251666432;mso-width-relative:page;mso-height-relative:page;" filled="f" stroked="f" coordsize="21600,21600">
            <v:path/>
            <v:fill on="f" focussize="0,0"/>
            <v:stroke on="f" joinstyle="miter"/>
            <v:imagedata o:title=""/>
            <o:lock v:ext="edit"/>
            <v:textbox inset="0mm,0mm,0mm,0mm" style="layout-flow:vertical-ideographic;">
              <w:txbxContent>
                <w:p>
                  <w:pPr>
                    <w:pStyle w:val="4"/>
                    <w:spacing w:line="156" w:lineRule="auto"/>
                    <w:ind w:left="20"/>
                  </w:pPr>
                  <w:r>
                    <w:rPr>
                      <w:spacing w:val="-2"/>
                      <w:w w:val="100"/>
                    </w:rPr>
                    <w:t>作者姓名</w:t>
                  </w:r>
                </w:p>
              </w:txbxContent>
            </v:textbox>
          </v:shape>
        </w:pict>
      </w:r>
      <w:r>
        <w:pict>
          <v:shape id="docshape19" o:spid="_x0000_s1045" o:spt="202" type="#_x0000_t202" style="position:absolute;left:0pt;margin-left:98.15pt;margin-top:639.7pt;height:79.05pt;width:16.05pt;mso-position-horizontal-relative:page;mso-position-vertical-relative:page;z-index:251666432;mso-width-relative:page;mso-height-relative:page;" filled="f" stroked="f" coordsize="21600,21600">
            <v:path/>
            <v:fill on="f" focussize="0,0"/>
            <v:stroke on="f"/>
            <v:imagedata o:title=""/>
            <o:lock v:ext="edit" aspectratio="f"/>
            <v:textbox inset="0mm,0mm,0mm,0mm" style="layout-flow:vertical-ideographic;">
              <w:txbxContent>
                <w:p>
                  <w:pPr>
                    <w:pStyle w:val="4"/>
                    <w:spacing w:line="156" w:lineRule="auto"/>
                    <w:ind w:left="20"/>
                    <w:rPr>
                      <w:rFonts w:hint="eastAsia" w:eastAsia="宋体"/>
                      <w:lang w:eastAsia="zh-CN"/>
                    </w:rPr>
                  </w:pPr>
                  <w:r>
                    <w:rPr>
                      <w:rFonts w:hint="eastAsia"/>
                      <w:w w:val="100"/>
                      <w:lang w:eastAsia="zh-CN"/>
                    </w:rPr>
                    <w:t>长江科学院</w:t>
                  </w:r>
                </w:p>
              </w:txbxContent>
            </v:textbox>
          </v:shape>
        </w:pict>
      </w:r>
      <w:r>
        <w:rPr>
          <w:rFonts w:hint="eastAsia" w:ascii="宋体" w:eastAsia="宋体"/>
          <w:sz w:val="21"/>
        </w:rPr>
        <w:t>中缝（书脊）</w:t>
      </w:r>
    </w:p>
    <w:p>
      <w:pPr>
        <w:spacing w:after="0"/>
        <w:jc w:val="left"/>
        <w:rPr>
          <w:rFonts w:hint="eastAsia" w:ascii="宋体" w:eastAsia="宋体"/>
          <w:sz w:val="21"/>
        </w:rPr>
        <w:sectPr>
          <w:pgSz w:w="11910" w:h="16840"/>
          <w:pgMar w:top="1400" w:right="740" w:bottom="280" w:left="1420" w:header="720" w:footer="720" w:gutter="0"/>
          <w:cols w:space="720" w:num="1"/>
        </w:sectPr>
      </w:pPr>
    </w:p>
    <w:p>
      <w:pPr>
        <w:pStyle w:val="4"/>
        <w:tabs>
          <w:tab w:val="left" w:pos="3446"/>
          <w:tab w:val="left" w:pos="3655"/>
          <w:tab w:val="left" w:pos="6213"/>
          <w:tab w:val="left" w:pos="9014"/>
        </w:tabs>
        <w:spacing w:before="52"/>
        <w:ind w:left="111"/>
        <w:rPr>
          <w:rFonts w:ascii="Times New Roman" w:eastAsia="Times New Roman"/>
        </w:rPr>
      </w:pPr>
      <w:r>
        <w:t>分类号</w:t>
      </w:r>
      <w:r>
        <w:rPr>
          <w:rFonts w:ascii="Times New Roman" w:eastAsia="Times New Roman"/>
        </w:rPr>
        <w:t>(</w:t>
      </w:r>
      <w:r>
        <w:t>中图法</w:t>
      </w:r>
      <w:r>
        <w:rPr>
          <w:rFonts w:ascii="Times New Roman" w:eastAsia="Times New Roman"/>
        </w:rPr>
        <w:t>)</w:t>
      </w:r>
      <w:r>
        <w:rPr>
          <w:rFonts w:ascii="Times New Roman" w:eastAsia="Times New Roman"/>
          <w:u w:val="single"/>
        </w:rPr>
        <w:tab/>
      </w:r>
      <w:r>
        <w:rPr>
          <w:rFonts w:ascii="Times New Roman" w:eastAsia="Times New Roman"/>
        </w:rPr>
        <w:tab/>
      </w:r>
      <w:r>
        <w:rPr>
          <w:rFonts w:ascii="Times New Roman" w:eastAsia="Times New Roman"/>
        </w:rPr>
        <w:t>UDC(DDC)</w:t>
      </w:r>
      <w:r>
        <w:rPr>
          <w:rFonts w:ascii="Times New Roman" w:eastAsia="Times New Roman"/>
          <w:u w:val="single"/>
        </w:rPr>
        <w:tab/>
      </w:r>
      <w:r>
        <w:t xml:space="preserve">密级 </w:t>
      </w:r>
      <w:r>
        <w:rPr>
          <w:spacing w:val="-3"/>
        </w:rPr>
        <w:t xml:space="preserve"> </w:t>
      </w:r>
      <w:r>
        <w:rPr>
          <w:rFonts w:ascii="Times New Roman" w:eastAsia="Times New Roman"/>
          <w:w w:val="100"/>
          <w:u w:val="single"/>
        </w:rPr>
        <w:t xml:space="preserve"> </w:t>
      </w:r>
      <w:r>
        <w:rPr>
          <w:rFonts w:ascii="Times New Roman" w:eastAsia="Times New Roman"/>
          <w:u w:val="single"/>
        </w:rPr>
        <w:tab/>
      </w:r>
    </w:p>
    <w:p>
      <w:pPr>
        <w:spacing w:before="0" w:line="240" w:lineRule="auto"/>
        <w:rPr>
          <w:sz w:val="20"/>
        </w:rPr>
      </w:pPr>
    </w:p>
    <w:p>
      <w:pPr>
        <w:pStyle w:val="4"/>
        <w:tabs>
          <w:tab w:val="left" w:pos="3540"/>
          <w:tab w:val="left" w:pos="6199"/>
          <w:tab w:val="left" w:pos="7531"/>
        </w:tabs>
        <w:spacing w:before="192"/>
        <w:ind w:left="111"/>
      </w:pPr>
      <w:r>
        <w:t>论文作者姓名</w:t>
      </w:r>
      <w:r>
        <w:rPr>
          <w:rFonts w:ascii="Times New Roman" w:eastAsia="Times New Roman"/>
          <w:u w:val="single"/>
        </w:rPr>
        <w:tab/>
      </w:r>
      <w:r>
        <w:t>学号</w:t>
      </w:r>
      <w:r>
        <w:rPr>
          <w:rFonts w:ascii="Times New Roman" w:eastAsia="Times New Roman"/>
          <w:u w:val="single"/>
        </w:rPr>
        <w:tab/>
      </w:r>
      <w:r>
        <w:t>单位</w:t>
      </w:r>
      <w:r>
        <w:rPr>
          <w:rFonts w:ascii="Times New Roman" w:eastAsia="Times New Roman"/>
          <w:u w:val="single"/>
        </w:rPr>
        <w:tab/>
      </w:r>
      <w:r>
        <w:rPr>
          <w:rFonts w:hint="eastAsia"/>
          <w:u w:val="single"/>
          <w:lang w:eastAsia="zh-CN"/>
        </w:rPr>
        <w:t>长江科学院</w:t>
      </w:r>
      <w:r>
        <w:rPr>
          <w:u w:val="single"/>
        </w:rPr>
        <w:t xml:space="preserve"> </w:t>
      </w:r>
      <w:r>
        <w:rPr>
          <w:spacing w:val="-2"/>
          <w:u w:val="single"/>
        </w:rPr>
        <w:t xml:space="preserve"> </w:t>
      </w:r>
    </w:p>
    <w:p>
      <w:pPr>
        <w:pStyle w:val="4"/>
        <w:rPr>
          <w:sz w:val="20"/>
        </w:rPr>
      </w:pPr>
    </w:p>
    <w:p>
      <w:pPr>
        <w:pStyle w:val="4"/>
        <w:tabs>
          <w:tab w:val="left" w:pos="9024"/>
        </w:tabs>
        <w:spacing w:before="244"/>
        <w:ind w:left="111"/>
        <w:rPr>
          <w:rFonts w:ascii="Times New Roman" w:eastAsia="Times New Roman"/>
        </w:rPr>
      </w:pPr>
      <w:r>
        <w:rPr>
          <w:spacing w:val="-1"/>
        </w:rPr>
        <w:t>论文中文</w:t>
      </w:r>
      <w:r>
        <w:t>题名</w:t>
      </w:r>
      <w:r>
        <w:rPr>
          <w:rFonts w:ascii="Times New Roman" w:eastAsia="Times New Roman"/>
          <w:u w:val="single"/>
        </w:rPr>
        <w:t xml:space="preserve"> </w:t>
      </w:r>
      <w:r>
        <w:rPr>
          <w:rFonts w:ascii="Times New Roman" w:eastAsia="Times New Roman"/>
          <w:u w:val="single"/>
        </w:rPr>
        <w:tab/>
      </w:r>
    </w:p>
    <w:p>
      <w:pPr>
        <w:spacing w:before="0" w:line="240" w:lineRule="auto"/>
        <w:rPr>
          <w:sz w:val="20"/>
        </w:rPr>
      </w:pPr>
    </w:p>
    <w:p>
      <w:pPr>
        <w:spacing w:before="0" w:line="240" w:lineRule="auto"/>
        <w:rPr>
          <w:sz w:val="24"/>
        </w:rPr>
      </w:pPr>
    </w:p>
    <w:p>
      <w:pPr>
        <w:pStyle w:val="4"/>
        <w:tabs>
          <w:tab w:val="left" w:pos="9024"/>
        </w:tabs>
        <w:spacing w:before="71"/>
        <w:ind w:left="111"/>
        <w:rPr>
          <w:rFonts w:ascii="Times New Roman" w:eastAsia="Times New Roman"/>
        </w:rPr>
      </w:pPr>
      <w:r>
        <w:rPr>
          <w:spacing w:val="-1"/>
        </w:rPr>
        <w:t>论文中文</w:t>
      </w:r>
      <w:r>
        <w:t>副题名</w:t>
      </w:r>
      <w:r>
        <w:rPr>
          <w:rFonts w:ascii="Times New Roman" w:eastAsia="Times New Roman"/>
          <w:u w:val="single"/>
        </w:rPr>
        <w:t xml:space="preserve"> </w:t>
      </w:r>
      <w:r>
        <w:rPr>
          <w:rFonts w:ascii="Times New Roman" w:eastAsia="Times New Roman"/>
          <w:u w:val="single"/>
        </w:rPr>
        <w:tab/>
      </w:r>
    </w:p>
    <w:p>
      <w:pPr>
        <w:spacing w:before="0" w:line="240" w:lineRule="auto"/>
        <w:rPr>
          <w:sz w:val="20"/>
        </w:rPr>
      </w:pPr>
    </w:p>
    <w:p>
      <w:pPr>
        <w:pStyle w:val="4"/>
        <w:tabs>
          <w:tab w:val="left" w:pos="9000"/>
        </w:tabs>
        <w:spacing w:before="191"/>
        <w:ind w:left="111"/>
        <w:rPr>
          <w:rFonts w:ascii="Times New Roman" w:eastAsia="Times New Roman"/>
        </w:rPr>
      </w:pPr>
      <w:r>
        <w:rPr>
          <w:spacing w:val="-1"/>
        </w:rPr>
        <w:t>论文英</w:t>
      </w:r>
      <w:r>
        <w:t>文题名</w:t>
      </w:r>
      <w:r>
        <w:rPr>
          <w:spacing w:val="-2"/>
        </w:rPr>
        <w:t xml:space="preserve"> </w:t>
      </w:r>
      <w:r>
        <w:rPr>
          <w:rFonts w:ascii="Times New Roman" w:eastAsia="Times New Roman"/>
          <w:w w:val="100"/>
          <w:u w:val="single"/>
        </w:rPr>
        <w:t xml:space="preserve"> </w:t>
      </w:r>
      <w:r>
        <w:rPr>
          <w:rFonts w:ascii="Times New Roman" w:eastAsia="Times New Roman"/>
          <w:u w:val="single"/>
        </w:rPr>
        <w:tab/>
      </w:r>
    </w:p>
    <w:p>
      <w:pPr>
        <w:spacing w:before="0" w:line="240" w:lineRule="auto"/>
        <w:rPr>
          <w:sz w:val="20"/>
        </w:rPr>
      </w:pPr>
    </w:p>
    <w:p>
      <w:pPr>
        <w:pStyle w:val="4"/>
        <w:tabs>
          <w:tab w:val="left" w:pos="9000"/>
        </w:tabs>
        <w:spacing w:before="192"/>
        <w:ind w:left="111"/>
        <w:rPr>
          <w:rFonts w:ascii="Times New Roman" w:eastAsia="Times New Roman"/>
        </w:rPr>
      </w:pPr>
      <w:r>
        <w:rPr>
          <w:spacing w:val="-1"/>
        </w:rPr>
        <w:t>论文英文</w:t>
      </w:r>
      <w:r>
        <w:t>副题名</w:t>
      </w:r>
      <w:r>
        <w:rPr>
          <w:rFonts w:ascii="Times New Roman" w:eastAsia="Times New Roman"/>
          <w:u w:val="single"/>
        </w:rPr>
        <w:t xml:space="preserve"> </w:t>
      </w:r>
      <w:r>
        <w:rPr>
          <w:rFonts w:ascii="Times New Roman" w:eastAsia="Times New Roman"/>
          <w:u w:val="single"/>
        </w:rPr>
        <w:tab/>
      </w:r>
    </w:p>
    <w:p>
      <w:pPr>
        <w:spacing w:before="0" w:line="240" w:lineRule="auto"/>
        <w:rPr>
          <w:sz w:val="20"/>
        </w:rPr>
      </w:pPr>
    </w:p>
    <w:p>
      <w:pPr>
        <w:spacing w:before="0" w:line="240" w:lineRule="auto"/>
        <w:rPr>
          <w:sz w:val="20"/>
        </w:rPr>
      </w:pPr>
    </w:p>
    <w:p>
      <w:pPr>
        <w:pStyle w:val="4"/>
        <w:tabs>
          <w:tab w:val="left" w:pos="1930"/>
          <w:tab w:val="left" w:pos="4450"/>
          <w:tab w:val="left" w:pos="6411"/>
          <w:tab w:val="left" w:pos="8371"/>
          <w:tab w:val="left" w:pos="8954"/>
        </w:tabs>
        <w:spacing w:before="194" w:line="520" w:lineRule="auto"/>
        <w:ind w:left="111" w:right="790"/>
      </w:pPr>
      <w:r>
        <w:t>论文语种</w:t>
      </w:r>
      <w:r>
        <w:rPr>
          <w:rFonts w:ascii="Times New Roman" w:hAnsi="Times New Roman" w:eastAsia="Times New Roman"/>
          <w:u w:val="single"/>
        </w:rPr>
        <w:tab/>
      </w:r>
      <w:r>
        <w:t>论文摘要语种</w:t>
      </w:r>
      <w:r>
        <w:rPr>
          <w:rFonts w:ascii="Times New Roman" w:hAnsi="Times New Roman" w:eastAsia="Times New Roman"/>
          <w:u w:val="single"/>
        </w:rPr>
        <w:tab/>
      </w:r>
      <w:r>
        <w:t>论文页数</w:t>
      </w:r>
      <w:r>
        <w:rPr>
          <w:rFonts w:ascii="Times New Roman" w:hAnsi="Times New Roman" w:eastAsia="Times New Roman"/>
          <w:u w:val="single"/>
        </w:rPr>
        <w:tab/>
      </w:r>
      <w:r>
        <w:t>论文字数</w:t>
      </w:r>
      <w:r>
        <w:rPr>
          <w:rFonts w:ascii="Times New Roman" w:hAnsi="Times New Roman" w:eastAsia="Times New Roman"/>
          <w:u w:val="single"/>
        </w:rPr>
        <w:tab/>
      </w:r>
      <w:r>
        <w:rPr>
          <w:rFonts w:ascii="Times New Roman" w:hAnsi="Times New Roman" w:eastAsia="Times New Roman"/>
        </w:rPr>
        <w:t>(</w:t>
      </w:r>
      <w:r>
        <w:t>万</w:t>
      </w:r>
      <w:r>
        <w:rPr>
          <w:rFonts w:ascii="Times New Roman" w:hAnsi="Times New Roman" w:eastAsia="Times New Roman"/>
        </w:rPr>
        <w:t>)</w:t>
      </w:r>
      <w:r>
        <w:rPr>
          <w:rFonts w:ascii="Times New Roman" w:hAnsi="Times New Roman" w:eastAsia="Times New Roman"/>
          <w:spacing w:val="1"/>
        </w:rPr>
        <w:t xml:space="preserve"> </w:t>
      </w:r>
      <w:r>
        <w:rPr>
          <w:spacing w:val="-1"/>
        </w:rPr>
        <w:t>论</w:t>
      </w:r>
      <w:r>
        <w:rPr>
          <w:spacing w:val="-3"/>
        </w:rPr>
        <w:t>文</w:t>
      </w:r>
      <w:r>
        <w:rPr>
          <w:spacing w:val="-1"/>
        </w:rPr>
        <w:t>关</w:t>
      </w:r>
      <w:r>
        <w:rPr>
          <w:spacing w:val="-3"/>
        </w:rPr>
        <w:t>键</w:t>
      </w:r>
      <w:r>
        <w:t>词</w:t>
      </w:r>
      <w:r>
        <w:rPr>
          <w:spacing w:val="15"/>
        </w:rPr>
        <w:t xml:space="preserve"> </w:t>
      </w:r>
      <w:r>
        <w:rPr>
          <w:spacing w:val="-11"/>
          <w:u w:val="single"/>
        </w:rPr>
        <w:t>（</w:t>
      </w:r>
      <w:r>
        <w:rPr>
          <w:rFonts w:ascii="Times New Roman" w:hAnsi="Times New Roman" w:eastAsia="Times New Roman"/>
          <w:spacing w:val="-11"/>
          <w:u w:val="single"/>
        </w:rPr>
        <w:t>3-8</w:t>
      </w:r>
      <w:r>
        <w:rPr>
          <w:rFonts w:ascii="Times New Roman" w:hAnsi="Times New Roman" w:eastAsia="Times New Roman"/>
          <w:spacing w:val="-13"/>
          <w:u w:val="single"/>
        </w:rPr>
        <w:t xml:space="preserve"> </w:t>
      </w:r>
      <w:r>
        <w:rPr>
          <w:spacing w:val="-22"/>
          <w:u w:val="single"/>
        </w:rPr>
        <w:t>个</w:t>
      </w:r>
      <w:r>
        <w:rPr>
          <w:spacing w:val="-20"/>
          <w:u w:val="single"/>
        </w:rPr>
        <w:t>，</w:t>
      </w:r>
      <w:r>
        <w:rPr>
          <w:spacing w:val="-22"/>
          <w:u w:val="single"/>
        </w:rPr>
        <w:t>以“</w:t>
      </w:r>
      <w:r>
        <w:rPr>
          <w:spacing w:val="-20"/>
          <w:u w:val="single"/>
        </w:rPr>
        <w:t>、</w:t>
      </w:r>
      <w:r>
        <w:rPr>
          <w:spacing w:val="-22"/>
          <w:u w:val="single"/>
        </w:rPr>
        <w:t>”号</w:t>
      </w:r>
      <w:r>
        <w:rPr>
          <w:spacing w:val="-20"/>
          <w:u w:val="single"/>
        </w:rPr>
        <w:t>分</w:t>
      </w:r>
      <w:r>
        <w:rPr>
          <w:spacing w:val="-22"/>
          <w:u w:val="single"/>
        </w:rPr>
        <w:t>隔</w:t>
      </w:r>
      <w:r>
        <w:rPr>
          <w:u w:val="single"/>
        </w:rPr>
        <w:t>）</w:t>
      </w:r>
      <w:r>
        <w:rPr>
          <w:u w:val="single"/>
        </w:rPr>
        <w:tab/>
      </w:r>
      <w:r>
        <w:rPr>
          <w:u w:val="single"/>
        </w:rPr>
        <w:tab/>
      </w:r>
      <w:r>
        <w:rPr>
          <w:u w:val="single"/>
        </w:rPr>
        <w:tab/>
      </w:r>
    </w:p>
    <w:p>
      <w:pPr>
        <w:pStyle w:val="4"/>
        <w:tabs>
          <w:tab w:val="left" w:pos="3401"/>
          <w:tab w:val="left" w:pos="9000"/>
        </w:tabs>
        <w:spacing w:before="3"/>
        <w:ind w:left="111"/>
        <w:rPr>
          <w:rFonts w:ascii="Times New Roman" w:eastAsia="Times New Roman"/>
        </w:rPr>
      </w:pPr>
      <w:r>
        <w:t>申请学位级别</w:t>
      </w:r>
      <w:r>
        <w:rPr>
          <w:rFonts w:ascii="Times New Roman" w:eastAsia="Times New Roman"/>
          <w:u w:val="single"/>
        </w:rPr>
        <w:tab/>
      </w:r>
      <w:r>
        <w:rPr>
          <w:spacing w:val="-1"/>
        </w:rPr>
        <w:t>专</w:t>
      </w:r>
      <w:r>
        <w:t>业名称</w:t>
      </w:r>
      <w:r>
        <w:rPr>
          <w:spacing w:val="-2"/>
        </w:rPr>
        <w:t xml:space="preserve"> </w:t>
      </w:r>
      <w:r>
        <w:rPr>
          <w:rFonts w:ascii="Times New Roman" w:eastAsia="Times New Roman"/>
          <w:w w:val="100"/>
          <w:u w:val="single"/>
        </w:rPr>
        <w:t xml:space="preserve"> </w:t>
      </w:r>
      <w:r>
        <w:rPr>
          <w:rFonts w:ascii="Times New Roman" w:eastAsia="Times New Roman"/>
          <w:u w:val="single"/>
        </w:rPr>
        <w:tab/>
      </w:r>
    </w:p>
    <w:p>
      <w:pPr>
        <w:spacing w:before="0" w:line="240" w:lineRule="auto"/>
        <w:rPr>
          <w:sz w:val="20"/>
        </w:rPr>
      </w:pPr>
    </w:p>
    <w:p>
      <w:pPr>
        <w:pStyle w:val="4"/>
        <w:tabs>
          <w:tab w:val="left" w:pos="9024"/>
        </w:tabs>
        <w:spacing w:before="191"/>
        <w:ind w:left="111"/>
        <w:rPr>
          <w:rFonts w:ascii="Times New Roman" w:eastAsia="Times New Roman"/>
        </w:rPr>
      </w:pPr>
      <w:r>
        <w:rPr>
          <w:spacing w:val="-1"/>
        </w:rPr>
        <w:t>研</w:t>
      </w:r>
      <w:r>
        <w:t>究方向</w:t>
      </w:r>
      <w:r>
        <w:rPr>
          <w:spacing w:val="-2"/>
        </w:rPr>
        <w:t xml:space="preserve"> </w:t>
      </w:r>
      <w:r>
        <w:rPr>
          <w:rFonts w:ascii="Times New Roman" w:eastAsia="Times New Roman"/>
          <w:w w:val="100"/>
          <w:u w:val="single"/>
        </w:rPr>
        <w:t xml:space="preserve"> </w:t>
      </w:r>
      <w:r>
        <w:rPr>
          <w:rFonts w:ascii="Times New Roman" w:eastAsia="Times New Roman"/>
          <w:u w:val="single"/>
        </w:rPr>
        <w:tab/>
      </w:r>
    </w:p>
    <w:p>
      <w:pPr>
        <w:spacing w:before="0" w:line="240" w:lineRule="auto"/>
        <w:rPr>
          <w:sz w:val="20"/>
        </w:rPr>
      </w:pPr>
    </w:p>
    <w:p>
      <w:pPr>
        <w:pStyle w:val="4"/>
        <w:tabs>
          <w:tab w:val="left" w:pos="3471"/>
          <w:tab w:val="left" w:pos="9024"/>
        </w:tabs>
        <w:spacing w:before="191"/>
        <w:ind w:left="111"/>
        <w:rPr>
          <w:rFonts w:ascii="Times New Roman" w:eastAsia="Times New Roman"/>
        </w:rPr>
      </w:pPr>
      <w:r>
        <w:t>指导教师姓名</w:t>
      </w:r>
      <w:r>
        <w:rPr>
          <w:rFonts w:ascii="Times New Roman" w:eastAsia="Times New Roman"/>
          <w:u w:val="single"/>
        </w:rPr>
        <w:tab/>
      </w:r>
      <w:r>
        <w:rPr>
          <w:spacing w:val="-1"/>
        </w:rPr>
        <w:t>指</w:t>
      </w:r>
      <w:r>
        <w:t>导教师单位</w:t>
      </w:r>
      <w:r>
        <w:rPr>
          <w:spacing w:val="-4"/>
        </w:rPr>
        <w:t xml:space="preserve"> </w:t>
      </w:r>
      <w:r>
        <w:rPr>
          <w:rFonts w:ascii="Times New Roman" w:eastAsia="Times New Roman"/>
          <w:w w:val="100"/>
          <w:u w:val="single"/>
        </w:rPr>
        <w:t xml:space="preserve"> </w:t>
      </w:r>
      <w:r>
        <w:rPr>
          <w:rFonts w:ascii="Times New Roman" w:eastAsia="Times New Roman"/>
          <w:u w:val="single"/>
        </w:rPr>
        <w:tab/>
      </w:r>
    </w:p>
    <w:p>
      <w:pPr>
        <w:spacing w:before="0" w:line="240" w:lineRule="auto"/>
        <w:rPr>
          <w:sz w:val="20"/>
        </w:rPr>
      </w:pPr>
    </w:p>
    <w:p>
      <w:pPr>
        <w:pStyle w:val="4"/>
        <w:tabs>
          <w:tab w:val="left" w:pos="4171"/>
          <w:tab w:val="left" w:pos="8954"/>
        </w:tabs>
        <w:spacing w:before="192"/>
        <w:ind w:left="111"/>
      </w:pPr>
      <w:r>
        <w:t>论文答辩日期</w:t>
      </w:r>
      <w:r>
        <w:rPr>
          <w:rFonts w:ascii="Times New Roman" w:eastAsia="Times New Roman"/>
          <w:u w:val="single"/>
        </w:rPr>
        <w:tab/>
      </w:r>
      <w:r>
        <w:rPr>
          <w:rFonts w:ascii="Times New Roman" w:eastAsia="Times New Roman"/>
          <w:u w:val="single"/>
        </w:rPr>
        <w:t>XXXX</w:t>
      </w:r>
      <w:r>
        <w:rPr>
          <w:rFonts w:ascii="Times New Roman" w:eastAsia="Times New Roman"/>
          <w:spacing w:val="-2"/>
          <w:u w:val="single"/>
        </w:rPr>
        <w:t xml:space="preserve"> </w:t>
      </w:r>
      <w:r>
        <w:rPr>
          <w:spacing w:val="69"/>
          <w:u w:val="single"/>
        </w:rPr>
        <w:t>年</w:t>
      </w:r>
      <w:r>
        <w:rPr>
          <w:rFonts w:ascii="Times New Roman" w:eastAsia="Times New Roman"/>
          <w:u w:val="single"/>
        </w:rPr>
        <w:t xml:space="preserve">X </w:t>
      </w:r>
      <w:r>
        <w:rPr>
          <w:spacing w:val="69"/>
          <w:u w:val="single"/>
        </w:rPr>
        <w:t>月</w:t>
      </w:r>
      <w:r>
        <w:rPr>
          <w:rFonts w:ascii="Times New Roman" w:eastAsia="Times New Roman"/>
          <w:u w:val="single"/>
        </w:rPr>
        <w:t>X</w:t>
      </w:r>
      <w:r>
        <w:rPr>
          <w:rFonts w:ascii="Times New Roman" w:eastAsia="Times New Roman"/>
          <w:spacing w:val="-2"/>
          <w:u w:val="single"/>
        </w:rPr>
        <w:t xml:space="preserve"> </w:t>
      </w:r>
      <w:r>
        <w:rPr>
          <w:u w:val="single"/>
        </w:rPr>
        <w:t>日</w:t>
      </w:r>
      <w:r>
        <w:rPr>
          <w:u w:val="single"/>
        </w:rPr>
        <w:tab/>
      </w:r>
    </w:p>
    <w:p>
      <w:pPr>
        <w:spacing w:after="0"/>
        <w:sectPr>
          <w:pgSz w:w="11910" w:h="16840"/>
          <w:pgMar w:top="1580" w:right="740" w:bottom="280" w:left="1420" w:header="720" w:footer="720" w:gutter="0"/>
          <w:cols w:space="720" w:num="1"/>
        </w:sectPr>
      </w:pPr>
    </w:p>
    <w:p>
      <w:pPr>
        <w:spacing w:before="60" w:line="295" w:lineRule="auto"/>
        <w:ind w:left="1044" w:right="1707" w:firstLine="0"/>
        <w:jc w:val="center"/>
        <w:rPr>
          <w:b/>
          <w:sz w:val="44"/>
        </w:rPr>
      </w:pPr>
      <w:r>
        <w:rPr>
          <w:b/>
          <w:sz w:val="44"/>
        </w:rPr>
        <w:t>XXXXXXXXXXXXXXXXXXXXXX</w:t>
      </w:r>
      <w:r>
        <w:rPr>
          <w:b/>
          <w:spacing w:val="-107"/>
          <w:sz w:val="44"/>
        </w:rPr>
        <w:t xml:space="preserve"> </w:t>
      </w:r>
      <w:r>
        <w:rPr>
          <w:b/>
          <w:sz w:val="44"/>
        </w:rPr>
        <w:t>XXXXXXXXX</w:t>
      </w:r>
    </w:p>
    <w:p>
      <w:pPr>
        <w:spacing w:before="0" w:line="530" w:lineRule="exact"/>
        <w:ind w:left="1032" w:right="1707" w:firstLine="0"/>
        <w:jc w:val="center"/>
        <w:rPr>
          <w:b/>
          <w:sz w:val="44"/>
        </w:rPr>
      </w:pPr>
      <w:r>
        <w:pict>
          <v:group id="docshapegroup20" o:spid="_x0000_s1046" o:spt="203" style="position:absolute;left:0pt;margin-left:366.1pt;margin-top:11.65pt;height:75.7pt;width:180.3pt;mso-position-horizontal-relative:page;z-index:-251635712;mso-width-relative:page;mso-height-relative:page;" coordorigin="7322,233" coordsize="3606,1514">
            <o:lock v:ext="edit"/>
            <v:shape id="docshape21" o:spid="_x0000_s1047" style="position:absolute;left:7382;top:242;height:1498;width:3536;" fillcolor="#FFFFFF" filled="t" stroked="f" coordorigin="7382,243" coordsize="3536,1498" path="m10668,1740l8688,1740,8609,1727,8541,1691,8487,1637,8451,1569,8438,1491,8438,867,7382,269,8439,492,8438,492,8451,414,8487,345,8541,291,8609,256,8688,243,10668,243,10747,256,10816,291,10870,345,10905,414,10918,492,10918,492,10918,1491,10905,1569,10870,1637,10816,1691,10747,1727,10668,1740xe">
              <v:path arrowok="t"/>
              <v:fill on="t" focussize="0,0"/>
              <v:stroke on="f"/>
              <v:imagedata o:title=""/>
              <o:lock v:ext="edit"/>
            </v:shape>
            <v:shape id="docshape22" o:spid="_x0000_s1048" style="position:absolute;left:7322;top:233;height:1514;width:3606;" fillcolor="#000000" filled="t" stroked="f" coordorigin="7322,233" coordsize="3606,1514" path="m8449,491l8429,491,8441,481,8429,479,8429,477,8430,465,8432,451,8434,439,8437,427,8441,415,8445,403,8449,391,8455,379,8460,367,8467,357,8473,347,8481,337,8488,327,8496,317,8505,307,8514,299,8523,291,8533,283,8543,277,8554,269,8565,263,8576,257,8587,253,8599,247,8611,243,8624,241,8636,237,8662,233,10695,233,10721,237,10733,241,10746,243,10758,247,10770,253,8664,253,8652,255,8652,255,8640,257,8640,257,8628,259,8629,259,8617,263,8617,263,8606,267,8606,267,8595,271,8595,271,8584,275,8585,275,8574,281,8574,281,8564,287,8564,287,8554,293,8555,293,8545,299,8545,299,8536,307,8536,307,8530,313,8528,313,8521,321,8519,321,8511,331,8511,331,8504,339,8504,339,8498,347,8497,347,8490,357,8490,357,8484,367,8484,367,8478,377,8478,377,8472,387,8473,387,8469,397,8468,397,8463,409,8464,409,8460,419,8460,419,8456,431,8457,431,8454,443,8454,443,8452,455,8452,455,8450,467,8450,467,8449,479,8449,491xm7381,279l7322,245,7398,261,7388,261,7381,279xm10830,315l10821,307,10821,307,10812,299,10812,299,10802,293,10803,293,10793,287,10793,287,10783,281,10783,281,10772,275,10773,275,10762,271,10762,271,10751,267,10751,267,10740,263,10740,263,10728,259,10729,259,10717,257,10717,257,10705,255,10705,255,10693,253,10770,253,10781,257,10792,263,10803,269,10814,277,10824,283,10834,291,10843,299,10852,307,10857,313,10829,313,10830,315xm7443,292l7383,279,7381,279,7388,261,7443,292xm8449,503l7443,292,7388,261,7398,261,8429,479,8429,491,8449,491,8449,503xm7383,279l7381,279,7381,279,7383,279xm8429,872l7383,279,7443,292,8449,859,8449,865,8429,865,8429,872xm8527,315l8528,313,8530,313,8527,315xm10838,323l10829,313,10857,313,10861,317,10864,321,10838,321,10838,323xm8519,323l8519,321,8521,321,8519,323xm10861,349l10853,339,10854,339,10846,331,10846,331,10838,321,10864,321,10869,327,10876,337,10884,347,10860,347,10861,349xm8496,349l8497,347,8498,347,8496,349xm10889,399l10884,387,10885,387,10879,377,10879,377,10873,367,10873,367,10867,357,10867,357,10860,347,10884,347,10890,357,10897,367,10902,379,10908,391,10910,397,10889,397,10889,399xm8468,399l8468,397,8469,397,8468,399xm10897,421l10893,409,10894,409,10889,397,10910,397,10912,403,10916,415,10918,419,10897,419,10897,421xm8460,421l8460,419,8460,419,8460,421xm10918,1561l10897,1561,10901,1549,10900,1549,10903,1537,10903,1537,10905,1525,10905,1525,10907,1513,10907,1513,10908,1501,10908,1501,10908,1489,10908,491,10908,479,10907,467,10907,467,10905,455,10905,455,10903,443,10903,443,10900,431,10901,431,10897,419,10918,419,10920,427,10923,439,10925,451,10927,465,10928,477,10928,491,10928,1489,10928,1503,10927,1515,10925,1529,10923,1541,10920,1553,10918,1561xm8429,491l8429,479,8441,481,8429,491xm8434,875l8429,872,8429,865,8434,875xm8449,875l8434,875,8429,865,8449,865,8449,875xm10695,1747l8662,1747,8636,1743,8624,1739,8611,1737,8599,1733,8587,1727,8576,1723,8565,1717,8554,1711,8543,1703,8533,1697,8523,1689,8514,1681,8505,1673,8496,1663,8488,1653,8481,1643,8473,1633,8467,1623,8460,1613,8455,1601,8449,1589,8445,1577,8441,1565,8437,1553,8434,1541,8432,1529,8430,1515,8429,1503,8429,1489,8429,872,8434,875,8449,875,8449,1489,8449,1501,8449,1501,8450,1513,8450,1513,8452,1525,8452,1525,8454,1537,8454,1537,8457,1549,8456,1549,8460,1561,8460,1561,8464,1571,8463,1571,8468,1583,8469,1583,8473,1593,8472,1593,8478,1603,8478,1603,8484,1613,8484,1613,8490,1623,8490,1623,8497,1633,8498,1633,8504,1641,8504,1641,8511,1649,8511,1649,8519,1659,8521,1659,8528,1665,8527,1665,8536,1673,8536,1673,8545,1681,8545,1681,8555,1687,8554,1687,8564,1693,8564,1693,8574,1699,8574,1699,8585,1705,8584,1705,8595,1709,8595,1709,8606,1713,8606,1713,8617,1717,8617,1717,8629,1721,8628,1721,8640,1723,8640,1723,8652,1725,8652,1725,8664,1727,10770,1727,10758,1733,10746,1737,10733,1739,10721,1743,10695,1747xm8460,1561l8460,1561,8460,1559,8460,1561xm10910,1583l10889,1583,10894,1571,10893,1571,10897,1559,10897,1561,10918,1561,10916,1565,10912,1577,10910,1583xm8469,1583l8468,1583,8468,1581,8469,1583xm10884,1633l10860,1633,10867,1623,10867,1623,10873,1613,10873,1613,10879,1603,10879,1603,10885,1593,10884,1593,10889,1581,10889,1583,10910,1583,10908,1589,10902,1601,10897,1613,10890,1623,10884,1633xm8498,1633l8497,1633,8496,1631,8498,1633xm10864,1659l10838,1659,10846,1649,10846,1649,10854,1641,10853,1641,10861,1631,10860,1633,10884,1633,10876,1643,10869,1653,10864,1659xm8521,1659l8519,1659,8519,1657,8521,1659xm10770,1727l10693,1727,10705,1725,10705,1725,10717,1723,10717,1723,10729,1721,10728,1721,10740,1717,10740,1717,10751,1713,10751,1713,10762,1709,10762,1709,10773,1705,10772,1705,10783,1699,10783,1699,10793,1693,10793,1693,10803,1687,10802,1687,10812,1681,10812,1681,10821,1673,10821,1673,10830,1665,10829,1665,10838,1657,10838,1659,10864,1659,10861,1663,10852,1673,10843,1681,10834,1689,10824,1697,10814,1703,10803,1711,10792,1717,10781,1723,10770,1727xe">
              <v:path arrowok="t"/>
              <v:fill on="t" focussize="0,0"/>
              <v:stroke on="f"/>
              <v:imagedata o:title=""/>
              <o:lock v:ext="edit"/>
            </v:shape>
          </v:group>
        </w:pict>
      </w:r>
      <w:r>
        <w:rPr>
          <w:b/>
          <w:w w:val="95"/>
          <w:sz w:val="44"/>
        </w:rPr>
        <w:t>(</w:t>
      </w:r>
      <w:r>
        <w:rPr>
          <w:rFonts w:hint="eastAsia" w:ascii="宋体" w:eastAsia="宋体"/>
          <w:b/>
          <w:w w:val="95"/>
          <w:sz w:val="44"/>
        </w:rPr>
        <w:t>英文论文题目</w:t>
      </w:r>
      <w:r>
        <w:rPr>
          <w:b/>
          <w:w w:val="95"/>
          <w:sz w:val="44"/>
        </w:rPr>
        <w:t>)</w:t>
      </w:r>
    </w:p>
    <w:p>
      <w:pPr>
        <w:spacing w:before="0" w:line="411" w:lineRule="exact"/>
        <w:ind w:left="0" w:right="671" w:firstLine="0"/>
        <w:jc w:val="right"/>
        <w:rPr>
          <w:rFonts w:hint="eastAsia" w:ascii="宋体" w:eastAsia="宋体"/>
          <w:b/>
          <w:sz w:val="36"/>
        </w:rPr>
      </w:pPr>
      <w:r>
        <w:rPr>
          <w:rFonts w:hint="eastAsia" w:ascii="宋体" w:eastAsia="宋体"/>
          <w:b/>
          <w:color w:val="FF0000"/>
          <w:w w:val="95"/>
          <w:sz w:val="36"/>
        </w:rPr>
        <w:t>2</w:t>
      </w:r>
      <w:r>
        <w:rPr>
          <w:rFonts w:hint="eastAsia" w:ascii="宋体" w:eastAsia="宋体"/>
          <w:b/>
          <w:color w:val="FF0000"/>
          <w:spacing w:val="-33"/>
          <w:w w:val="95"/>
          <w:sz w:val="36"/>
        </w:rPr>
        <w:t xml:space="preserve"> 号 </w:t>
      </w:r>
      <w:r>
        <w:rPr>
          <w:rFonts w:hint="eastAsia" w:ascii="宋体" w:eastAsia="宋体"/>
          <w:b/>
          <w:color w:val="FF0000"/>
          <w:w w:val="95"/>
          <w:sz w:val="36"/>
        </w:rPr>
        <w:t>Times</w:t>
      </w:r>
    </w:p>
    <w:p>
      <w:pPr>
        <w:spacing w:before="162"/>
        <w:ind w:left="0" w:right="668" w:firstLine="0"/>
        <w:jc w:val="right"/>
        <w:rPr>
          <w:rFonts w:ascii="宋体"/>
          <w:b/>
          <w:sz w:val="36"/>
        </w:rPr>
      </w:pPr>
      <w:r>
        <w:rPr>
          <w:rFonts w:ascii="宋体"/>
          <w:b/>
          <w:color w:val="FF0000"/>
          <w:sz w:val="36"/>
        </w:rPr>
        <w:t>New</w:t>
      </w:r>
      <w:r>
        <w:rPr>
          <w:rFonts w:ascii="宋体"/>
          <w:b/>
          <w:color w:val="FF0000"/>
          <w:spacing w:val="-4"/>
          <w:sz w:val="36"/>
        </w:rPr>
        <w:t xml:space="preserve"> </w:t>
      </w:r>
      <w:r>
        <w:rPr>
          <w:rFonts w:ascii="宋体"/>
          <w:b/>
          <w:color w:val="FF0000"/>
          <w:sz w:val="36"/>
        </w:rPr>
        <w:t>Roman</w:t>
      </w:r>
    </w:p>
    <w:p>
      <w:pPr>
        <w:pStyle w:val="4"/>
        <w:rPr>
          <w:b/>
          <w:sz w:val="20"/>
        </w:rPr>
      </w:pPr>
    </w:p>
    <w:p>
      <w:pPr>
        <w:pStyle w:val="4"/>
        <w:rPr>
          <w:b/>
          <w:sz w:val="20"/>
        </w:rPr>
      </w:pPr>
    </w:p>
    <w:p>
      <w:pPr>
        <w:pStyle w:val="4"/>
        <w:spacing w:before="6"/>
        <w:rPr>
          <w:b/>
          <w:sz w:val="26"/>
        </w:rPr>
      </w:pPr>
    </w:p>
    <w:p>
      <w:pPr>
        <w:spacing w:before="87"/>
        <w:ind w:left="1036" w:right="1707" w:firstLine="0"/>
        <w:jc w:val="center"/>
        <w:rPr>
          <w:sz w:val="30"/>
        </w:rPr>
      </w:pPr>
      <w:r>
        <w:rPr>
          <w:sz w:val="30"/>
        </w:rPr>
        <w:t>Dissertation</w:t>
      </w:r>
      <w:r>
        <w:rPr>
          <w:spacing w:val="-6"/>
          <w:sz w:val="30"/>
        </w:rPr>
        <w:t xml:space="preserve"> </w:t>
      </w:r>
      <w:r>
        <w:rPr>
          <w:sz w:val="30"/>
        </w:rPr>
        <w:t>Submitted</w:t>
      </w:r>
      <w:r>
        <w:rPr>
          <w:spacing w:val="-3"/>
          <w:sz w:val="30"/>
        </w:rPr>
        <w:t xml:space="preserve"> </w:t>
      </w:r>
      <w:r>
        <w:rPr>
          <w:sz w:val="30"/>
        </w:rPr>
        <w:t>to</w:t>
      </w:r>
    </w:p>
    <w:p>
      <w:pPr>
        <w:pStyle w:val="3"/>
        <w:spacing w:before="280"/>
        <w:ind w:left="528" w:leftChars="240" w:right="1830" w:rightChars="0" w:firstLine="1235" w:firstLineChars="410"/>
        <w:jc w:val="both"/>
      </w:pPr>
      <w:r>
        <w:rPr>
          <w:rFonts w:hint="eastAsia" w:eastAsia="宋体"/>
          <w:lang w:val="en-US" w:eastAsia="zh-CN"/>
        </w:rPr>
        <w:t>Changjiang River Scientific Research Institute</w:t>
      </w:r>
    </w:p>
    <w:p>
      <w:pPr>
        <w:spacing w:before="279" w:line="434" w:lineRule="auto"/>
        <w:ind w:left="2503" w:right="3175" w:firstLine="0"/>
        <w:jc w:val="center"/>
        <w:rPr>
          <w:sz w:val="30"/>
        </w:rPr>
      </w:pPr>
      <w:r>
        <w:rPr>
          <w:sz w:val="30"/>
        </w:rPr>
        <w:t>In Fulfillment of the Requirement</w:t>
      </w:r>
      <w:r>
        <w:rPr>
          <w:spacing w:val="-72"/>
          <w:sz w:val="30"/>
        </w:rPr>
        <w:t xml:space="preserve"> </w:t>
      </w:r>
      <w:r>
        <w:rPr>
          <w:sz w:val="30"/>
        </w:rPr>
        <w:t>For</w:t>
      </w:r>
      <w:r>
        <w:rPr>
          <w:spacing w:val="-4"/>
          <w:sz w:val="30"/>
        </w:rPr>
        <w:t xml:space="preserve"> </w:t>
      </w:r>
      <w:r>
        <w:rPr>
          <w:sz w:val="30"/>
        </w:rPr>
        <w:t>the</w:t>
      </w:r>
      <w:r>
        <w:rPr>
          <w:spacing w:val="-2"/>
          <w:sz w:val="30"/>
        </w:rPr>
        <w:t xml:space="preserve"> </w:t>
      </w:r>
      <w:r>
        <w:rPr>
          <w:sz w:val="30"/>
        </w:rPr>
        <w:t>Degree</w:t>
      </w:r>
      <w:r>
        <w:rPr>
          <w:spacing w:val="3"/>
          <w:sz w:val="30"/>
        </w:rPr>
        <w:t xml:space="preserve"> </w:t>
      </w:r>
      <w:r>
        <w:rPr>
          <w:sz w:val="30"/>
        </w:rPr>
        <w:t>of</w:t>
      </w:r>
      <w:bookmarkStart w:id="14" w:name="_GoBack"/>
      <w:bookmarkEnd w:id="14"/>
    </w:p>
    <w:p>
      <w:pPr>
        <w:pStyle w:val="3"/>
        <w:spacing w:line="364" w:lineRule="exact"/>
      </w:pPr>
      <w:r>
        <w:t>Master</w:t>
      </w:r>
      <w:r>
        <w:rPr>
          <w:spacing w:val="-9"/>
        </w:rPr>
        <w:t xml:space="preserve"> </w:t>
      </w:r>
      <w:r>
        <w:t>of</w:t>
      </w:r>
      <w:r>
        <w:rPr>
          <w:spacing w:val="-2"/>
        </w:rPr>
        <w:t xml:space="preserve"> </w:t>
      </w:r>
      <w:r>
        <w:t>XXXX(</w:t>
      </w:r>
      <w:r>
        <w:rPr>
          <w:rFonts w:hint="eastAsia" w:ascii="宋体" w:eastAsia="宋体"/>
        </w:rPr>
        <w:t>学科类别</w:t>
      </w:r>
      <w:r>
        <w:t>)</w:t>
      </w:r>
    </w:p>
    <w:p>
      <w:pPr>
        <w:spacing w:before="0" w:line="240" w:lineRule="auto"/>
        <w:rPr>
          <w:b/>
          <w:sz w:val="32"/>
        </w:rPr>
      </w:pPr>
    </w:p>
    <w:p>
      <w:pPr>
        <w:spacing w:before="0" w:line="240" w:lineRule="auto"/>
        <w:rPr>
          <w:b/>
          <w:sz w:val="32"/>
        </w:rPr>
      </w:pPr>
    </w:p>
    <w:p>
      <w:pPr>
        <w:spacing w:before="0" w:line="240" w:lineRule="auto"/>
        <w:rPr>
          <w:b/>
          <w:sz w:val="32"/>
        </w:rPr>
      </w:pPr>
    </w:p>
    <w:p>
      <w:pPr>
        <w:spacing w:before="2" w:line="240" w:lineRule="auto"/>
        <w:rPr>
          <w:b/>
          <w:sz w:val="29"/>
        </w:rPr>
      </w:pPr>
    </w:p>
    <w:p>
      <w:pPr>
        <w:pStyle w:val="4"/>
        <w:ind w:left="1029" w:right="1707"/>
        <w:jc w:val="center"/>
        <w:rPr>
          <w:rFonts w:ascii="Times New Roman"/>
        </w:rPr>
      </w:pPr>
      <w:r>
        <w:pict>
          <v:group id="docshapegroup23" o:spid="_x0000_s1049" o:spt="203" style="position:absolute;left:0pt;margin-left:364.6pt;margin-top:-21.05pt;height:75.7pt;width:172.75pt;mso-position-horizontal-relative:page;z-index:251667456;mso-width-relative:page;mso-height-relative:page;" coordorigin="7292,-422" coordsize="3455,1514">
            <o:lock v:ext="edit"/>
            <v:shape id="docshape24" o:spid="_x0000_s1050" style="position:absolute;left:7292;top:-422;height:1514;width:3455;" fillcolor="#000000" filled="t" stroked="f" coordorigin="7292,-422" coordsize="3455,1514" path="m7883,455l7883,-164,7883,-178,7884,-190,7886,-204,7888,-216,7891,-228,7895,-240,7899,-252,7903,-264,7909,-276,7914,-288,7921,-298,7927,-308,7934,-318,7942,-328,7950,-338,7959,-348,7968,-356,7977,-364,7987,-372,7997,-378,8008,-386,8019,-392,8030,-398,8041,-402,8053,-408,8065,-412,8077,-414,8090,-418,8116,-422,10514,-422,10540,-418,10553,-414,10565,-412,10577,-408,10589,-402,8118,-402,8105,-400,8106,-400,8094,-398,8094,-398,8082,-396,8083,-396,8071,-392,8071,-392,8060,-388,8060,-388,8049,-384,8049,-384,8038,-380,8039,-380,8028,-374,8028,-374,8018,-368,8018,-368,8008,-362,8009,-362,7999,-356,7999,-356,7990,-348,7990,-348,7983,-342,7982,-342,7975,-334,7973,-334,7965,-324,7965,-324,7957,-316,7958,-316,7952,-308,7951,-308,7944,-298,7944,-298,7937,-288,7938,-288,7932,-278,7932,-278,7926,-268,7927,-268,7923,-258,7922,-258,7917,-246,7918,-246,7914,-236,7914,-236,7910,-224,7911,-224,7908,-212,7908,-212,7906,-200,7906,-200,7904,-188,7904,-188,7903,-176,7903,-164,7903,452,7886,452,7883,455xm10649,-340l10640,-348,10640,-348,10631,-356,10631,-356,10621,-362,10622,-362,10612,-368,10612,-368,10602,-374,10602,-374,10591,-380,10592,-380,10581,-384,10581,-384,10570,-388,10570,-388,10559,-392,10559,-392,10547,-396,10548,-396,10536,-398,10536,-398,10524,-400,10525,-400,10512,-402,10589,-402,10600,-398,10611,-392,10622,-386,10633,-378,10643,-372,10653,-364,10662,-356,10671,-348,10676,-342,10648,-342,10649,-340xm7981,-340l7982,-342,7983,-342,7981,-340xm10657,-332l10648,-342,10676,-342,10680,-338,10683,-334,10657,-334,10657,-332xm7973,-332l7973,-334,7975,-334,7973,-332xm10680,-306l10672,-316,10673,-316,10665,-324,10665,-324,10657,-334,10683,-334,10688,-328,10696,-318,10703,-308,10679,-308,10680,-306xm7950,-306l7951,-308,7952,-308,7950,-306xm10708,-256l10703,-268,10704,-268,10698,-278,10698,-278,10692,-288,10693,-288,10686,-298,10686,-298,10679,-308,10703,-308,10709,-298,10716,-288,10721,-276,10727,-264,10729,-258,10708,-258,10708,-256xm7922,-256l7922,-258,7923,-258,7922,-256xm10716,-234l10712,-246,10713,-246,10708,-258,10729,-258,10731,-252,10735,-240,10737,-236,10716,-236,10716,-234xm7914,-234l7914,-236,7914,-236,7914,-234xm10747,846l10727,846,10727,832,10727,-164,10727,-176,10726,-188,10726,-188,10724,-200,10724,-200,10722,-212,10722,-212,10719,-224,10720,-224,10716,-236,10737,-236,10739,-228,10742,-216,10744,-204,10746,-190,10747,-178,10747,-164,10747,832,10747,846xm7883,460l7883,455,7886,452,7883,460xm7903,460l7883,460,7886,452,7903,452,7903,460xm7292,1056l7883,455,7883,460,7903,460,7903,464,7370,1007,7326,1022,7337,1040,7337,1040,7292,1056xm7337,1040l7337,1040,7370,1007,7903,818,7903,832,7883,832,7883,847,7337,1040xm7883,847l7883,832,7896,842,7883,847xm10527,1090l8103,1090,8090,1086,8077,1084,8065,1080,8041,1072,8030,1066,8019,1060,8008,1054,7997,1048,7987,1040,7977,1032,7968,1024,7959,1016,7950,1008,7942,998,7934,988,7927,978,7921,968,7914,956,7909,946,7903,934,7899,922,7895,910,7891,898,7888,886,7886,872,7884,860,7883,847,7896,842,7883,832,7903,832,7903,846,7903,846,7904,858,7904,858,7906,870,7906,870,7908,882,7908,882,7911,892,7910,892,7914,904,7914,904,7918,916,7918,916,7922,926,7922,926,7927,936,7926,936,7932,948,7933,948,7938,958,7939,958,7944,966,7944,966,7951,976,7950,976,7958,986,7959,986,7965,994,7965,994,7973,1002,7973,1002,7982,1010,7981,1010,7990,1018,7990,1018,7999,1024,7999,1024,8009,1032,8008,1032,8018,1038,8018,1038,8028,1044,8028,1044,8039,1048,8038,1048,8049,1054,8049,1054,8060,1058,8060,1058,8071,1062,8071,1062,8083,1064,8082,1064,8094,1068,8094,1068,8106,1070,8117,1070,8130,1072,10589,1072,10565,1080,10553,1084,10540,1086,10527,1090xm7903,846l7903,846,7903,844,7903,846xm10742,882l10722,882,10724,870,10724,870,10726,858,10726,858,10727,844,10727,846,10747,846,10746,860,10744,872,10742,882xm7908,882l7908,882,7908,880,7908,882xm10733,916l10712,916,10716,904,10716,904,10720,892,10719,892,10722,880,10722,882,10742,882,10742,886,10739,898,10735,910,10733,916xm7918,916l7918,916,7917,914,7918,916xm10720,948l10698,948,10704,936,10703,936,10708,926,10708,926,10713,914,10712,916,10733,916,10731,922,10727,934,10721,946,10720,948xm7933,948l7932,948,7932,946,7933,948xm10715,958l10692,958,10698,946,10698,948,10720,948,10716,956,10715,958xm7939,958l7938,958,7937,956,7939,958xm10697,986l10672,986,10680,976,10679,976,10686,966,10686,966,10693,956,10692,958,10715,958,10709,968,10703,978,10697,986xm7959,986l7958,986,7957,984,7959,986xm10589,1072l10500,1072,10513,1070,10524,1070,10536,1068,10536,1068,10548,1064,10547,1064,10559,1062,10559,1062,10570,1058,10570,1058,10581,1054,10581,1054,10592,1048,10591,1048,10602,1044,10602,1044,10612,1038,10612,1038,10622,1032,10621,1032,10631,1024,10631,1024,10640,1018,10640,1018,10649,1010,10648,1010,10657,1002,10657,1002,10665,994,10665,994,10673,984,10672,986,10697,986,10696,988,10688,998,10680,1008,10671,1016,10662,1024,10653,1032,10643,1040,10633,1048,10622,1054,10611,1060,10600,1066,10589,1072xm7337,1040l7326,1022,7370,1007,7337,1040xm10501,1092l8129,1092,8116,1090,10514,1090,10501,1092xe">
              <v:path arrowok="t"/>
              <v:fill on="t" focussize="0,0"/>
              <v:stroke on="f"/>
              <v:imagedata o:title=""/>
              <o:lock v:ext="edit"/>
            </v:shape>
            <v:shape id="docshape25" o:spid="_x0000_s1051" o:spt="202" type="#_x0000_t202" style="position:absolute;left:7292;top:-422;height:1514;width:3455;" filled="f" stroked="f" coordsize="21600,21600">
              <v:path/>
              <v:fill on="f" focussize="0,0"/>
              <v:stroke on="f" joinstyle="miter"/>
              <v:imagedata o:title=""/>
              <o:lock v:ext="edit"/>
              <v:textbox inset="0mm,0mm,0mm,0mm">
                <w:txbxContent>
                  <w:p>
                    <w:pPr>
                      <w:spacing w:before="244" w:line="324" w:lineRule="auto"/>
                      <w:ind w:left="1162" w:right="249" w:hanging="315"/>
                      <w:jc w:val="left"/>
                      <w:rPr>
                        <w:rFonts w:hint="eastAsia" w:ascii="宋体" w:eastAsia="宋体"/>
                        <w:b/>
                        <w:sz w:val="36"/>
                      </w:rPr>
                    </w:pPr>
                    <w:r>
                      <w:rPr>
                        <w:rFonts w:hint="eastAsia" w:ascii="宋体" w:eastAsia="宋体"/>
                        <w:b/>
                        <w:color w:val="FF0000"/>
                        <w:w w:val="95"/>
                        <w:sz w:val="36"/>
                      </w:rPr>
                      <w:t>4</w:t>
                    </w:r>
                    <w:r>
                      <w:rPr>
                        <w:rFonts w:hint="eastAsia" w:ascii="宋体" w:eastAsia="宋体"/>
                        <w:b/>
                        <w:color w:val="FF0000"/>
                        <w:spacing w:val="15"/>
                        <w:w w:val="95"/>
                        <w:sz w:val="36"/>
                      </w:rPr>
                      <w:t xml:space="preserve"> 号</w:t>
                    </w:r>
                    <w:r>
                      <w:rPr>
                        <w:rFonts w:hint="eastAsia" w:ascii="宋体" w:eastAsia="宋体"/>
                        <w:b/>
                        <w:color w:val="FF0000"/>
                        <w:w w:val="95"/>
                        <w:sz w:val="36"/>
                      </w:rPr>
                      <w:t>Times</w:t>
                    </w:r>
                    <w:r>
                      <w:rPr>
                        <w:rFonts w:hint="eastAsia" w:ascii="宋体" w:eastAsia="宋体"/>
                        <w:b/>
                        <w:color w:val="FF0000"/>
                        <w:spacing w:val="62"/>
                        <w:w w:val="95"/>
                        <w:sz w:val="36"/>
                      </w:rPr>
                      <w:t xml:space="preserve"> </w:t>
                    </w:r>
                    <w:r>
                      <w:rPr>
                        <w:rFonts w:hint="eastAsia" w:ascii="宋体" w:eastAsia="宋体"/>
                        <w:b/>
                        <w:color w:val="FF0000"/>
                        <w:w w:val="95"/>
                        <w:sz w:val="36"/>
                      </w:rPr>
                      <w:t>New</w:t>
                    </w:r>
                    <w:r>
                      <w:rPr>
                        <w:rFonts w:hint="eastAsia" w:ascii="宋体" w:eastAsia="宋体"/>
                        <w:b/>
                        <w:color w:val="FF0000"/>
                        <w:spacing w:val="-169"/>
                        <w:w w:val="95"/>
                        <w:sz w:val="36"/>
                      </w:rPr>
                      <w:t xml:space="preserve"> </w:t>
                    </w:r>
                    <w:r>
                      <w:rPr>
                        <w:rFonts w:hint="eastAsia" w:ascii="宋体" w:eastAsia="宋体"/>
                        <w:b/>
                        <w:color w:val="FF0000"/>
                        <w:w w:val="95"/>
                        <w:sz w:val="36"/>
                      </w:rPr>
                      <w:t>Roman</w:t>
                    </w:r>
                    <w:r>
                      <w:rPr>
                        <w:rFonts w:hint="eastAsia" w:ascii="宋体" w:eastAsia="宋体"/>
                        <w:b/>
                        <w:color w:val="FF0000"/>
                        <w:spacing w:val="-22"/>
                        <w:w w:val="95"/>
                        <w:sz w:val="36"/>
                      </w:rPr>
                      <w:t xml:space="preserve"> 加粗</w:t>
                    </w:r>
                  </w:p>
                </w:txbxContent>
              </v:textbox>
            </v:shape>
          </v:group>
        </w:pict>
      </w:r>
      <w:r>
        <w:rPr>
          <w:rFonts w:ascii="Times New Roman"/>
        </w:rPr>
        <w:t>By</w:t>
      </w:r>
    </w:p>
    <w:p>
      <w:pPr>
        <w:spacing w:before="10" w:line="240" w:lineRule="auto"/>
        <w:rPr>
          <w:sz w:val="24"/>
        </w:rPr>
      </w:pPr>
    </w:p>
    <w:p>
      <w:pPr>
        <w:spacing w:before="0"/>
        <w:ind w:left="1030" w:right="1707" w:firstLine="0"/>
        <w:jc w:val="center"/>
        <w:rPr>
          <w:b/>
          <w:sz w:val="28"/>
        </w:rPr>
      </w:pPr>
      <w:r>
        <w:rPr>
          <w:b/>
          <w:sz w:val="28"/>
        </w:rPr>
        <w:t>XXXXX(</w:t>
      </w:r>
      <w:r>
        <w:rPr>
          <w:rFonts w:hint="eastAsia" w:ascii="宋体" w:eastAsia="宋体"/>
          <w:b/>
          <w:sz w:val="28"/>
        </w:rPr>
        <w:t>作者姓名</w:t>
      </w:r>
      <w:r>
        <w:rPr>
          <w:b/>
          <w:sz w:val="28"/>
        </w:rPr>
        <w:t>)</w:t>
      </w:r>
    </w:p>
    <w:p>
      <w:pPr>
        <w:spacing w:before="265"/>
        <w:ind w:left="1044" w:right="1565" w:firstLine="0"/>
        <w:jc w:val="center"/>
        <w:rPr>
          <w:b/>
          <w:sz w:val="28"/>
        </w:rPr>
      </w:pPr>
      <w:r>
        <w:rPr>
          <w:b/>
          <w:sz w:val="28"/>
        </w:rPr>
        <w:t>(XXX</w:t>
      </w:r>
      <w:r>
        <w:rPr>
          <w:b/>
          <w:spacing w:val="-4"/>
          <w:sz w:val="28"/>
        </w:rPr>
        <w:t xml:space="preserve"> </w:t>
      </w:r>
      <w:r>
        <w:rPr>
          <w:b/>
          <w:sz w:val="28"/>
        </w:rPr>
        <w:t>XXX</w:t>
      </w:r>
      <w:r>
        <w:rPr>
          <w:b/>
          <w:spacing w:val="-2"/>
          <w:sz w:val="28"/>
        </w:rPr>
        <w:t xml:space="preserve"> </w:t>
      </w:r>
      <w:r>
        <w:rPr>
          <w:b/>
          <w:sz w:val="28"/>
        </w:rPr>
        <w:t>XXXX</w:t>
      </w:r>
      <w:r>
        <w:rPr>
          <w:b/>
          <w:spacing w:val="-3"/>
          <w:sz w:val="28"/>
        </w:rPr>
        <w:t xml:space="preserve"> </w:t>
      </w:r>
      <w:r>
        <w:rPr>
          <w:b/>
          <w:sz w:val="28"/>
        </w:rPr>
        <w:t>XXX</w:t>
      </w:r>
      <w:r>
        <w:rPr>
          <w:b/>
          <w:spacing w:val="-2"/>
          <w:sz w:val="28"/>
        </w:rPr>
        <w:t xml:space="preserve"> </w:t>
      </w:r>
      <w:r>
        <w:rPr>
          <w:b/>
          <w:sz w:val="28"/>
        </w:rPr>
        <w:t>XXXX</w:t>
      </w:r>
      <w:r>
        <w:rPr>
          <w:b/>
          <w:spacing w:val="-2"/>
          <w:sz w:val="28"/>
        </w:rPr>
        <w:t xml:space="preserve"> </w:t>
      </w:r>
      <w:r>
        <w:rPr>
          <w:b/>
          <w:sz w:val="28"/>
        </w:rPr>
        <w:t>XXXX)(</w:t>
      </w:r>
      <w:r>
        <w:rPr>
          <w:rFonts w:hint="eastAsia" w:ascii="宋体" w:eastAsia="宋体"/>
          <w:b/>
          <w:sz w:val="28"/>
          <w:lang w:eastAsia="zh-CN"/>
        </w:rPr>
        <w:t>培养单位</w:t>
      </w:r>
      <w:r>
        <w:rPr>
          <w:rFonts w:hint="eastAsia" w:ascii="宋体" w:eastAsia="宋体"/>
          <w:b/>
          <w:sz w:val="28"/>
        </w:rPr>
        <w:t>名</w:t>
      </w:r>
      <w:r>
        <w:rPr>
          <w:b/>
          <w:sz w:val="28"/>
        </w:rPr>
        <w:t>)</w:t>
      </w:r>
    </w:p>
    <w:p>
      <w:pPr>
        <w:spacing w:before="0" w:line="240" w:lineRule="auto"/>
        <w:rPr>
          <w:b/>
          <w:sz w:val="30"/>
        </w:rPr>
      </w:pPr>
    </w:p>
    <w:p>
      <w:pPr>
        <w:spacing w:before="0" w:line="240" w:lineRule="auto"/>
        <w:rPr>
          <w:b/>
          <w:sz w:val="30"/>
        </w:rPr>
      </w:pPr>
    </w:p>
    <w:p>
      <w:pPr>
        <w:spacing w:before="0" w:line="240" w:lineRule="auto"/>
        <w:rPr>
          <w:b/>
          <w:sz w:val="30"/>
        </w:rPr>
      </w:pPr>
    </w:p>
    <w:p>
      <w:pPr>
        <w:spacing w:before="8" w:line="240" w:lineRule="auto"/>
        <w:rPr>
          <w:b/>
          <w:sz w:val="34"/>
        </w:rPr>
      </w:pPr>
    </w:p>
    <w:p>
      <w:pPr>
        <w:pStyle w:val="4"/>
        <w:ind w:left="1044" w:right="1707"/>
        <w:jc w:val="center"/>
        <w:rPr>
          <w:rFonts w:ascii="Times New Roman" w:eastAsia="Times New Roman"/>
        </w:rPr>
      </w:pPr>
      <w:r>
        <w:pict>
          <v:group id="docshapegroup26" o:spid="_x0000_s1052" o:spt="203" style="position:absolute;left:0pt;margin-left:384.2pt;margin-top:24.85pt;height:77.3pt;width:168.75pt;mso-position-horizontal-relative:page;z-index:251668480;mso-width-relative:page;mso-height-relative:page;" coordorigin="7684,497" coordsize="3375,1546">
            <o:lock v:ext="edit"/>
            <v:shape id="docshape27" o:spid="_x0000_s1053" style="position:absolute;left:7684;top:497;height:1546;width:3375;" fillcolor="#000000" filled="t" stroked="f" coordorigin="7684,497" coordsize="3375,1546" path="m8747,1166l7684,497,7749,514,7742,531,7804,548,8767,1155,8767,1161,8747,1161,8747,1166xm7752,515l7749,514,7750,513,7752,515xm7804,548l7742,531,7749,514,7752,515,7804,548xm8767,801l7804,548,7752,515,8747,774,8747,787,8767,787,8767,801xm8767,787l8747,787,8760,777,8747,774,8747,773,8748,761,8750,747,8752,735,8755,723,8759,711,8763,699,8767,687,8773,675,8778,663,8785,653,8791,643,8798,633,8806,623,8814,613,8823,605,8832,595,8841,587,8851,579,8861,573,8872,565,8883,559,8894,553,8905,549,8917,543,8929,539,8941,537,8954,533,8980,529,10826,529,10852,533,10865,537,10877,539,10889,543,10901,549,8982,549,8969,551,8970,551,8958,553,8958,553,8946,555,8947,555,8935,559,8935,559,8924,563,8924,563,8913,567,8913,567,8902,571,8903,571,8892,577,8892,577,8882,583,8882,583,8872,589,8873,589,8863,595,8863,595,8854,603,8854,603,8845,611,8846,611,8837,619,8837,619,8829,627,8829,627,8821,635,8822,635,8814,645,8815,645,8808,653,8808,653,8801,663,8802,663,8796,673,8796,673,8790,683,8791,683,8787,693,8786,693,8781,705,8782,705,8778,715,8778,715,8774,727,8775,727,8772,739,8772,739,8770,751,8770,751,8768,763,8768,763,8767,775,8767,787xm11020,695l11015,683,11016,683,11010,673,11010,673,11004,663,11005,663,10998,653,10998,653,10991,645,10992,645,10984,635,10985,635,10977,627,10977,627,10969,619,10969,619,10960,611,10961,611,10952,603,10952,603,10943,595,10943,595,10933,589,10934,589,10924,583,10924,583,10914,577,10914,577,10903,571,10904,571,10893,567,10893,567,10882,563,10882,563,10871,559,10871,559,10859,555,10860,555,10848,553,10848,553,10836,551,10837,551,10824,549,10901,549,10912,553,10923,559,10934,565,10945,573,10955,579,10965,587,10974,595,10983,605,10992,613,11000,623,11008,633,11015,643,11021,653,11028,663,11033,675,11039,687,11041,693,11020,693,11020,695xm8786,695l8786,693,8787,693,8786,695xm11028,717l11024,705,11025,705,11020,693,11041,693,11043,699,11047,711,11049,715,11028,715,11028,717xm8778,717l8778,715,8778,715,8778,717xm11054,1833l11034,1833,11036,1821,11036,1821,11038,1809,11038,1809,11039,1797,11039,1797,11039,1785,11039,787,11039,775,11038,763,11038,763,11036,751,11036,751,11034,739,11034,739,11031,727,11032,727,11028,715,11049,715,11051,723,11054,735,11056,747,11058,761,11059,773,11059,787,11059,1785,11059,1797,11058,1811,11056,1823,11054,1833xm8747,787l8747,774,8760,777,8747,787xm8752,1169l8747,1166,8747,1161,8752,1169xm8767,1169l8752,1169,8747,1161,8767,1161,8767,1169xm10839,2041l8967,2041,8954,2037,8941,2035,8929,2031,8905,2023,8894,2017,8883,2011,8872,2005,8861,1999,8851,1991,8841,1983,8832,1975,8823,1967,8814,1959,8806,1949,8798,1939,8791,1929,8785,1919,8778,1907,8773,1897,8767,1885,8763,1873,8759,1861,8755,1849,8752,1837,8750,1823,8748,1811,8747,1797,8747,1785,8747,1166,8752,1169,8767,1169,8767,1785,8767,1797,8767,1797,8768,1809,8768,1809,8770,1821,8770,1821,8772,1833,8772,1833,8775,1845,8775,1845,8778,1855,8778,1855,8782,1867,8781,1867,8786,1877,8786,1877,8791,1887,8790,1887,8796,1899,8797,1899,8802,1909,8803,1909,8808,1917,8808,1917,8815,1927,8814,1927,8822,1937,8823,1937,8829,1945,8829,1945,8837,1953,8837,1953,8846,1961,8845,1961,8854,1969,8854,1969,8863,1975,8863,1975,8873,1983,8872,1983,8882,1989,8882,1989,8892,1995,8892,1995,8903,1999,8902,1999,8913,2005,8913,2005,8924,2009,8924,2009,8935,2013,8935,2013,8947,2015,8946,2015,8958,2019,8958,2019,8970,2021,8981,2021,8994,2023,10901,2023,10877,2031,10865,2035,10852,2037,10839,2041xm8772,1833l8772,1833,8772,1831,8772,1833xm11052,1845l11031,1845,11034,1831,11034,1833,11054,1833,11054,1837,11052,1845xm8775,1845l8775,1845,8774,1843,8775,1845xm11032,1899l11010,1899,11016,1887,11015,1887,11020,1877,11020,1877,11025,1867,11024,1867,11028,1855,11028,1855,11032,1843,11031,1845,11052,1845,11051,1849,11047,1861,11043,1873,11039,1885,11033,1897,11032,1899xm8797,1899l8796,1899,8796,1897,8797,1899xm11027,1909l11004,1909,11010,1897,11010,1899,11032,1899,11028,1907,11027,1909xm8803,1909l8802,1909,8801,1907,8803,1909xm11009,1937l10984,1937,10992,1927,10991,1927,10998,1917,10998,1917,11005,1907,11004,1909,11027,1909,11021,1919,11015,1929,11009,1937xm8823,1937l8822,1937,8821,1935,8823,1937xm10901,2023l10812,2023,10825,2021,10836,2021,10848,2019,10848,2019,10860,2015,10859,2015,10871,2013,10871,2013,10882,2009,10882,2009,10893,2005,10893,2005,10904,1999,10903,1999,10914,1995,10914,1995,10924,1989,10924,1989,10934,1983,10933,1983,10943,1975,10943,1975,10952,1969,10952,1969,10961,1961,10960,1961,10969,1953,10969,1953,10977,1945,10977,1945,10985,1935,10984,1937,11009,1937,11008,1939,11000,1949,10992,1959,10983,1967,10974,1975,10965,1983,10955,1991,10945,1999,10934,2005,10923,2011,10912,2017,10901,2023xm10813,2043l8993,2043,8980,2041,10826,2041,10813,2043xe">
              <v:path arrowok="t"/>
              <v:fill on="t" focussize="0,0"/>
              <v:stroke on="f"/>
              <v:imagedata o:title=""/>
              <o:lock v:ext="edit"/>
            </v:shape>
            <v:shape id="docshape28" o:spid="_x0000_s1054" o:spt="202" type="#_x0000_t202" style="position:absolute;left:7684;top:497;height:1546;width:3375;" filled="f" stroked="f" coordsize="21600,21600">
              <v:path/>
              <v:fill on="f" focussize="0,0"/>
              <v:stroke on="f" joinstyle="miter"/>
              <v:imagedata o:title=""/>
              <o:lock v:ext="edit"/>
              <v:textbox inset="0mm,0mm,0mm,0mm">
                <w:txbxContent>
                  <w:p>
                    <w:pPr>
                      <w:spacing w:before="277" w:line="324" w:lineRule="auto"/>
                      <w:ind w:left="1404" w:right="335" w:firstLine="0"/>
                      <w:jc w:val="left"/>
                      <w:rPr>
                        <w:rFonts w:hint="eastAsia" w:ascii="宋体" w:eastAsia="宋体"/>
                        <w:b/>
                        <w:sz w:val="36"/>
                      </w:rPr>
                    </w:pPr>
                    <w:r>
                      <w:rPr>
                        <w:rFonts w:hint="eastAsia" w:ascii="宋体" w:eastAsia="宋体"/>
                        <w:b/>
                        <w:color w:val="FF0000"/>
                        <w:w w:val="95"/>
                        <w:sz w:val="36"/>
                      </w:rPr>
                      <w:t>4</w:t>
                    </w:r>
                    <w:r>
                      <w:rPr>
                        <w:rFonts w:hint="eastAsia" w:ascii="宋体" w:eastAsia="宋体"/>
                        <w:b/>
                        <w:color w:val="FF0000"/>
                        <w:spacing w:val="-39"/>
                        <w:w w:val="95"/>
                        <w:sz w:val="36"/>
                      </w:rPr>
                      <w:t xml:space="preserve"> 号 </w:t>
                    </w:r>
                    <w:r>
                      <w:rPr>
                        <w:rFonts w:hint="eastAsia" w:ascii="宋体" w:eastAsia="宋体"/>
                        <w:b/>
                        <w:color w:val="FF0000"/>
                        <w:w w:val="95"/>
                        <w:sz w:val="36"/>
                      </w:rPr>
                      <w:t>Times</w:t>
                    </w:r>
                    <w:r>
                      <w:rPr>
                        <w:rFonts w:hint="eastAsia" w:ascii="宋体" w:eastAsia="宋体"/>
                        <w:b/>
                        <w:color w:val="FF0000"/>
                        <w:spacing w:val="-169"/>
                        <w:w w:val="95"/>
                        <w:sz w:val="36"/>
                      </w:rPr>
                      <w:t xml:space="preserve"> </w:t>
                    </w:r>
                    <w:r>
                      <w:rPr>
                        <w:rFonts w:hint="eastAsia" w:ascii="宋体" w:eastAsia="宋体"/>
                        <w:b/>
                        <w:color w:val="FF0000"/>
                        <w:sz w:val="36"/>
                      </w:rPr>
                      <w:t>New</w:t>
                    </w:r>
                    <w:r>
                      <w:rPr>
                        <w:rFonts w:hint="eastAsia" w:ascii="宋体" w:eastAsia="宋体"/>
                        <w:b/>
                        <w:color w:val="FF0000"/>
                        <w:spacing w:val="-17"/>
                        <w:sz w:val="36"/>
                      </w:rPr>
                      <w:t xml:space="preserve"> </w:t>
                    </w:r>
                    <w:r>
                      <w:rPr>
                        <w:rFonts w:hint="eastAsia" w:ascii="宋体" w:eastAsia="宋体"/>
                        <w:b/>
                        <w:color w:val="FF0000"/>
                        <w:sz w:val="36"/>
                      </w:rPr>
                      <w:t>Roman</w:t>
                    </w:r>
                  </w:p>
                </w:txbxContent>
              </v:textbox>
            </v:shape>
          </v:group>
        </w:pict>
      </w:r>
      <w:r>
        <w:rPr>
          <w:rFonts w:ascii="Times New Roman" w:eastAsia="Times New Roman"/>
        </w:rPr>
        <w:t>Dissertation</w:t>
      </w:r>
      <w:r>
        <w:rPr>
          <w:rFonts w:ascii="Times New Roman" w:eastAsia="Times New Roman"/>
          <w:spacing w:val="-5"/>
        </w:rPr>
        <w:t xml:space="preserve"> </w:t>
      </w:r>
      <w:r>
        <w:rPr>
          <w:rFonts w:ascii="Times New Roman" w:eastAsia="Times New Roman"/>
        </w:rPr>
        <w:t>Supervisor:</w:t>
      </w:r>
      <w:r>
        <w:rPr>
          <w:rFonts w:ascii="Times New Roman" w:eastAsia="Times New Roman"/>
          <w:spacing w:val="-4"/>
        </w:rPr>
        <w:t xml:space="preserve"> </w:t>
      </w:r>
      <w:r>
        <w:rPr>
          <w:rFonts w:ascii="Times New Roman" w:eastAsia="Times New Roman"/>
        </w:rPr>
        <w:t>Professor</w:t>
      </w:r>
      <w:r>
        <w:rPr>
          <w:rFonts w:ascii="Times New Roman" w:eastAsia="Times New Roman"/>
          <w:spacing w:val="-3"/>
        </w:rPr>
        <w:t xml:space="preserve"> </w:t>
      </w:r>
      <w:r>
        <w:rPr>
          <w:rFonts w:ascii="Times New Roman" w:eastAsia="Times New Roman"/>
        </w:rPr>
        <w:t>XXXX</w:t>
      </w:r>
      <w:r>
        <w:rPr>
          <w:rFonts w:ascii="Times New Roman" w:eastAsia="Times New Roman"/>
          <w:spacing w:val="-1"/>
        </w:rPr>
        <w:t xml:space="preserve"> (</w:t>
      </w:r>
      <w:r>
        <w:t>导师姓名</w:t>
      </w:r>
      <w:r>
        <w:rPr>
          <w:rFonts w:ascii="Times New Roman" w:eastAsia="Times New Roman"/>
        </w:rPr>
        <w:t>)</w:t>
      </w:r>
    </w:p>
    <w:p>
      <w:pPr>
        <w:spacing w:before="0" w:line="240" w:lineRule="auto"/>
        <w:rPr>
          <w:sz w:val="30"/>
        </w:rPr>
      </w:pPr>
    </w:p>
    <w:p>
      <w:pPr>
        <w:spacing w:before="0" w:line="240" w:lineRule="auto"/>
        <w:rPr>
          <w:sz w:val="30"/>
        </w:rPr>
      </w:pPr>
    </w:p>
    <w:p>
      <w:pPr>
        <w:spacing w:before="0" w:line="240" w:lineRule="auto"/>
        <w:rPr>
          <w:sz w:val="30"/>
        </w:rPr>
      </w:pPr>
    </w:p>
    <w:p>
      <w:pPr>
        <w:spacing w:before="4" w:line="240" w:lineRule="auto"/>
        <w:rPr>
          <w:sz w:val="36"/>
        </w:rPr>
      </w:pPr>
    </w:p>
    <w:p>
      <w:pPr>
        <w:pStyle w:val="4"/>
        <w:spacing w:line="453" w:lineRule="auto"/>
        <w:ind w:left="3281" w:right="3959" w:firstLine="4"/>
        <w:jc w:val="center"/>
        <w:rPr>
          <w:rFonts w:ascii="Times New Roman" w:eastAsia="Times New Roman"/>
        </w:rPr>
      </w:pPr>
      <w:r>
        <w:rPr>
          <w:rFonts w:hint="eastAsia" w:ascii="Times New Roman"/>
          <w:lang w:val="en-US" w:eastAsia="zh-CN"/>
        </w:rPr>
        <w:t>Wuhan</w:t>
      </w:r>
      <w:r>
        <w:rPr>
          <w:rFonts w:ascii="Times New Roman" w:eastAsia="Times New Roman"/>
        </w:rPr>
        <w:t>, P. R. China</w:t>
      </w:r>
      <w:r>
        <w:rPr>
          <w:rFonts w:ascii="Times New Roman" w:eastAsia="Times New Roman"/>
          <w:spacing w:val="1"/>
        </w:rPr>
        <w:t xml:space="preserve"> </w:t>
      </w:r>
      <w:r>
        <w:rPr>
          <w:rFonts w:ascii="Times New Roman" w:eastAsia="Times New Roman"/>
        </w:rPr>
        <w:t>XXXX</w:t>
      </w:r>
      <w:r>
        <w:rPr>
          <w:rFonts w:ascii="Times New Roman" w:eastAsia="Times New Roman"/>
          <w:spacing w:val="-7"/>
        </w:rPr>
        <w:t xml:space="preserve">, </w:t>
      </w:r>
      <w:r>
        <w:rPr>
          <w:rFonts w:ascii="Times New Roman" w:eastAsia="Times New Roman"/>
        </w:rPr>
        <w:t>XXXX(</w:t>
      </w:r>
      <w:r>
        <w:t>年月</w:t>
      </w:r>
      <w:r>
        <w:rPr>
          <w:rFonts w:ascii="Times New Roman" w:eastAsia="Times New Roman"/>
        </w:rPr>
        <w:t>)</w:t>
      </w:r>
    </w:p>
    <w:p>
      <w:pPr>
        <w:spacing w:after="0" w:line="453" w:lineRule="auto"/>
        <w:jc w:val="center"/>
        <w:rPr>
          <w:rFonts w:ascii="Times New Roman" w:eastAsia="Times New Roman"/>
        </w:rPr>
        <w:sectPr>
          <w:pgSz w:w="11910" w:h="16840"/>
          <w:pgMar w:top="1420" w:right="740" w:bottom="280" w:left="1420" w:header="720" w:footer="720" w:gutter="0"/>
          <w:cols w:space="720" w:num="1"/>
        </w:sectPr>
      </w:pPr>
    </w:p>
    <w:p>
      <w:pPr>
        <w:spacing w:before="35"/>
        <w:ind w:left="670" w:right="0" w:firstLine="0"/>
        <w:jc w:val="left"/>
        <w:rPr>
          <w:rFonts w:hint="eastAsia" w:ascii="宋体" w:eastAsia="宋体"/>
          <w:b/>
          <w:sz w:val="28"/>
        </w:rPr>
      </w:pPr>
      <w:r>
        <w:rPr>
          <w:rFonts w:hint="eastAsia" w:ascii="宋体" w:eastAsia="宋体"/>
          <w:b/>
          <w:w w:val="95"/>
          <w:sz w:val="28"/>
        </w:rPr>
        <w:t>学位论文独创性声明：</w:t>
      </w:r>
    </w:p>
    <w:p>
      <w:pPr>
        <w:pStyle w:val="4"/>
        <w:rPr>
          <w:b/>
        </w:rPr>
      </w:pPr>
    </w:p>
    <w:p>
      <w:pPr>
        <w:pStyle w:val="4"/>
        <w:spacing w:before="1"/>
        <w:rPr>
          <w:b/>
          <w:sz w:val="23"/>
        </w:rPr>
      </w:pPr>
    </w:p>
    <w:p>
      <w:pPr>
        <w:spacing w:before="0" w:line="417" w:lineRule="auto"/>
        <w:ind w:left="111" w:right="786" w:firstLine="559"/>
        <w:jc w:val="both"/>
        <w:rPr>
          <w:rFonts w:hint="eastAsia" w:ascii="宋体" w:eastAsia="宋体"/>
          <w:b/>
          <w:sz w:val="28"/>
        </w:rPr>
      </w:pPr>
      <w:r>
        <w:rPr>
          <w:rFonts w:hint="eastAsia" w:ascii="宋体" w:eastAsia="宋体"/>
          <w:b/>
          <w:sz w:val="28"/>
        </w:rPr>
        <w:t>本人所呈交的学位论文是我个人在导师指导下进行的研究工作及取得的研究成果。尽我所知，除了文中特别加以标注和致谢的地方外，论文中不包含其他人已经发表或撰写过的研究成果。与我一同工作的同事对本研究所做的任何贡献均已在论文中作了明确的说明并表示了谢意。如不实，本人负全部责任。</w:t>
      </w:r>
    </w:p>
    <w:p>
      <w:pPr>
        <w:pStyle w:val="4"/>
        <w:rPr>
          <w:b/>
        </w:rPr>
      </w:pPr>
    </w:p>
    <w:p>
      <w:pPr>
        <w:pStyle w:val="4"/>
        <w:rPr>
          <w:b/>
        </w:rPr>
      </w:pPr>
    </w:p>
    <w:p>
      <w:pPr>
        <w:pStyle w:val="4"/>
        <w:spacing w:before="4"/>
        <w:rPr>
          <w:b/>
          <w:sz w:val="35"/>
        </w:rPr>
      </w:pPr>
    </w:p>
    <w:p>
      <w:pPr>
        <w:tabs>
          <w:tab w:val="left" w:pos="5933"/>
          <w:tab w:val="left" w:pos="6984"/>
          <w:tab w:val="left" w:pos="7824"/>
          <w:tab w:val="left" w:pos="8667"/>
        </w:tabs>
        <w:spacing w:before="0"/>
        <w:ind w:left="771" w:right="0" w:firstLine="0"/>
        <w:jc w:val="left"/>
        <w:rPr>
          <w:rFonts w:hint="eastAsia" w:ascii="宋体" w:eastAsia="宋体"/>
          <w:b/>
          <w:sz w:val="28"/>
        </w:rPr>
      </w:pPr>
      <w:r>
        <w:rPr>
          <w:rFonts w:hint="eastAsia" w:ascii="宋体" w:eastAsia="宋体"/>
          <w:b/>
          <w:sz w:val="28"/>
        </w:rPr>
        <w:t>论文作者</w:t>
      </w:r>
      <w:r>
        <w:rPr>
          <w:b/>
          <w:sz w:val="28"/>
        </w:rPr>
        <w:t>(</w:t>
      </w:r>
      <w:r>
        <w:rPr>
          <w:rFonts w:hint="eastAsia" w:ascii="宋体" w:eastAsia="宋体"/>
          <w:b/>
          <w:sz w:val="28"/>
        </w:rPr>
        <w:t>签名</w:t>
      </w:r>
      <w:r>
        <w:rPr>
          <w:b/>
          <w:sz w:val="28"/>
        </w:rPr>
        <w:t>)</w:t>
      </w:r>
      <w:r>
        <w:rPr>
          <w:rFonts w:hint="eastAsia" w:ascii="宋体" w:eastAsia="宋体"/>
          <w:b/>
          <w:sz w:val="28"/>
        </w:rPr>
        <w:t>：</w:t>
      </w:r>
      <w:r>
        <w:rPr>
          <w:b/>
          <w:sz w:val="28"/>
          <w:u w:val="single"/>
        </w:rPr>
        <w:tab/>
      </w:r>
      <w:r>
        <w:rPr>
          <w:b/>
          <w:sz w:val="28"/>
        </w:rPr>
        <w:tab/>
      </w:r>
      <w:r>
        <w:rPr>
          <w:rFonts w:hint="eastAsia" w:ascii="宋体" w:eastAsia="宋体"/>
          <w:b/>
          <w:sz w:val="28"/>
        </w:rPr>
        <w:t>年</w:t>
      </w:r>
      <w:r>
        <w:rPr>
          <w:rFonts w:hint="eastAsia" w:ascii="宋体" w:eastAsia="宋体"/>
          <w:b/>
          <w:sz w:val="28"/>
        </w:rPr>
        <w:tab/>
      </w:r>
      <w:r>
        <w:rPr>
          <w:rFonts w:hint="eastAsia" w:ascii="宋体" w:eastAsia="宋体"/>
          <w:b/>
          <w:sz w:val="28"/>
        </w:rPr>
        <w:t>月</w:t>
      </w:r>
      <w:r>
        <w:rPr>
          <w:rFonts w:hint="eastAsia" w:ascii="宋体" w:eastAsia="宋体"/>
          <w:b/>
          <w:sz w:val="28"/>
        </w:rPr>
        <w:tab/>
      </w:r>
      <w:r>
        <w:rPr>
          <w:rFonts w:hint="eastAsia" w:ascii="宋体" w:eastAsia="宋体"/>
          <w:b/>
          <w:sz w:val="28"/>
        </w:rPr>
        <w:t>日</w:t>
      </w:r>
    </w:p>
    <w:p>
      <w:pPr>
        <w:pStyle w:val="4"/>
        <w:rPr>
          <w:b/>
          <w:sz w:val="30"/>
        </w:rPr>
      </w:pPr>
    </w:p>
    <w:p>
      <w:pPr>
        <w:pStyle w:val="4"/>
        <w:rPr>
          <w:b/>
          <w:sz w:val="30"/>
        </w:rPr>
      </w:pPr>
    </w:p>
    <w:p>
      <w:pPr>
        <w:pStyle w:val="4"/>
        <w:rPr>
          <w:b/>
          <w:sz w:val="30"/>
        </w:rPr>
      </w:pPr>
    </w:p>
    <w:p>
      <w:pPr>
        <w:pStyle w:val="4"/>
        <w:spacing w:before="12"/>
        <w:rPr>
          <w:b/>
          <w:sz w:val="21"/>
        </w:rPr>
      </w:pPr>
    </w:p>
    <w:p>
      <w:pPr>
        <w:spacing w:before="0"/>
        <w:ind w:left="670" w:right="0" w:firstLine="0"/>
        <w:jc w:val="left"/>
        <w:rPr>
          <w:rFonts w:hint="eastAsia" w:ascii="宋体" w:eastAsia="宋体"/>
          <w:b/>
          <w:sz w:val="28"/>
        </w:rPr>
      </w:pPr>
      <w:r>
        <w:rPr>
          <w:rFonts w:hint="eastAsia" w:ascii="宋体" w:eastAsia="宋体"/>
          <w:b/>
          <w:w w:val="95"/>
          <w:sz w:val="28"/>
        </w:rPr>
        <w:t>学位论文使用授权说明</w:t>
      </w:r>
    </w:p>
    <w:p>
      <w:pPr>
        <w:pStyle w:val="4"/>
        <w:spacing w:before="9"/>
        <w:rPr>
          <w:b/>
          <w:sz w:val="20"/>
        </w:rPr>
      </w:pPr>
    </w:p>
    <w:p>
      <w:pPr>
        <w:spacing w:before="0" w:line="417" w:lineRule="auto"/>
        <w:ind w:left="111" w:right="510" w:firstLine="559"/>
        <w:jc w:val="left"/>
        <w:rPr>
          <w:rFonts w:hint="eastAsia" w:ascii="宋体" w:eastAsia="宋体"/>
          <w:b/>
          <w:sz w:val="28"/>
        </w:rPr>
      </w:pPr>
      <w:r>
        <w:rPr>
          <w:rFonts w:hint="eastAsia" w:ascii="宋体" w:eastAsia="宋体"/>
          <w:b/>
          <w:spacing w:val="-18"/>
          <w:sz w:val="28"/>
          <w:lang w:eastAsia="zh-CN"/>
        </w:rPr>
        <w:t>长江科学院</w:t>
      </w:r>
      <w:r>
        <w:rPr>
          <w:rFonts w:hint="eastAsia" w:ascii="宋体" w:eastAsia="宋体"/>
          <w:b/>
          <w:spacing w:val="-18"/>
          <w:sz w:val="28"/>
        </w:rPr>
        <w:t>、中国科学技术信息研究所、国家图书馆、中国学术期刊</w:t>
      </w:r>
      <w:r>
        <w:rPr>
          <w:b/>
          <w:sz w:val="28"/>
        </w:rPr>
        <w:t>(</w:t>
      </w:r>
      <w:r>
        <w:rPr>
          <w:rFonts w:hint="eastAsia" w:ascii="宋体" w:eastAsia="宋体"/>
          <w:b/>
          <w:sz w:val="28"/>
        </w:rPr>
        <w:t>光</w:t>
      </w:r>
      <w:r>
        <w:rPr>
          <w:rFonts w:hint="eastAsia" w:ascii="宋体" w:eastAsia="宋体"/>
          <w:b/>
          <w:spacing w:val="1"/>
          <w:sz w:val="28"/>
        </w:rPr>
        <w:t xml:space="preserve"> </w:t>
      </w:r>
      <w:r>
        <w:rPr>
          <w:rFonts w:hint="eastAsia" w:ascii="宋体" w:eastAsia="宋体"/>
          <w:b/>
          <w:sz w:val="28"/>
        </w:rPr>
        <w:t>盘版</w:t>
      </w:r>
      <w:r>
        <w:rPr>
          <w:b/>
          <w:sz w:val="28"/>
        </w:rPr>
        <w:t>)</w:t>
      </w:r>
      <w:r>
        <w:rPr>
          <w:rFonts w:hint="eastAsia" w:ascii="宋体" w:eastAsia="宋体"/>
          <w:b/>
          <w:sz w:val="28"/>
        </w:rPr>
        <w:t>电子杂志社有权保留本人所送交学位论文的复印件或电子文档，可</w:t>
      </w:r>
      <w:r>
        <w:rPr>
          <w:rFonts w:hint="eastAsia" w:ascii="宋体" w:eastAsia="宋体"/>
          <w:b/>
          <w:spacing w:val="1"/>
          <w:sz w:val="28"/>
        </w:rPr>
        <w:t xml:space="preserve"> </w:t>
      </w:r>
      <w:r>
        <w:rPr>
          <w:rFonts w:hint="eastAsia" w:ascii="宋体" w:eastAsia="宋体"/>
          <w:b/>
          <w:sz w:val="28"/>
        </w:rPr>
        <w:t>以采用影印、缩印或其他复制手段保存论文。本人电子文档的内容和纸</w:t>
      </w:r>
      <w:r>
        <w:rPr>
          <w:rFonts w:hint="eastAsia" w:ascii="宋体" w:eastAsia="宋体"/>
          <w:b/>
          <w:spacing w:val="1"/>
          <w:sz w:val="28"/>
        </w:rPr>
        <w:t xml:space="preserve"> </w:t>
      </w:r>
      <w:r>
        <w:rPr>
          <w:rFonts w:hint="eastAsia" w:ascii="宋体" w:eastAsia="宋体"/>
          <w:b/>
          <w:sz w:val="28"/>
        </w:rPr>
        <w:t>质论文的内容相一致。除在保密期内的保密论文外，允许论文被查阅和</w:t>
      </w:r>
      <w:r>
        <w:rPr>
          <w:rFonts w:hint="eastAsia" w:ascii="宋体" w:eastAsia="宋体"/>
          <w:b/>
          <w:spacing w:val="-8"/>
          <w:sz w:val="28"/>
        </w:rPr>
        <w:t>借阅。论文全部或部分内容的公布</w:t>
      </w:r>
      <w:r>
        <w:rPr>
          <w:b/>
          <w:sz w:val="28"/>
        </w:rPr>
        <w:t>(</w:t>
      </w:r>
      <w:r>
        <w:rPr>
          <w:rFonts w:hint="eastAsia" w:ascii="宋体" w:eastAsia="宋体"/>
          <w:b/>
          <w:sz w:val="28"/>
        </w:rPr>
        <w:t>包括刊登</w:t>
      </w:r>
      <w:r>
        <w:rPr>
          <w:b/>
          <w:sz w:val="28"/>
        </w:rPr>
        <w:t>)</w:t>
      </w:r>
      <w:r>
        <w:rPr>
          <w:rFonts w:hint="eastAsia" w:ascii="宋体" w:eastAsia="宋体"/>
          <w:b/>
          <w:sz w:val="28"/>
        </w:rPr>
        <w:t>授权</w:t>
      </w:r>
      <w:r>
        <w:rPr>
          <w:rFonts w:hint="eastAsia" w:ascii="宋体" w:eastAsia="宋体"/>
          <w:b/>
          <w:sz w:val="28"/>
          <w:lang w:eastAsia="zh-CN"/>
        </w:rPr>
        <w:t>长江科学院</w:t>
      </w:r>
      <w:r>
        <w:rPr>
          <w:rFonts w:hint="eastAsia" w:ascii="宋体" w:eastAsia="宋体"/>
          <w:b/>
          <w:sz w:val="28"/>
        </w:rPr>
        <w:t>研究生</w:t>
      </w:r>
      <w:r>
        <w:rPr>
          <w:rFonts w:hint="eastAsia" w:ascii="宋体" w:eastAsia="宋体"/>
          <w:b/>
          <w:sz w:val="28"/>
          <w:lang w:eastAsia="zh-CN"/>
        </w:rPr>
        <w:t>部</w:t>
      </w:r>
      <w:r>
        <w:rPr>
          <w:rFonts w:hint="eastAsia" w:ascii="宋体" w:eastAsia="宋体"/>
          <w:b/>
          <w:sz w:val="28"/>
        </w:rPr>
        <w:t>办理。</w:t>
      </w:r>
    </w:p>
    <w:p>
      <w:pPr>
        <w:pStyle w:val="4"/>
        <w:rPr>
          <w:b/>
          <w:sz w:val="30"/>
        </w:rPr>
      </w:pPr>
    </w:p>
    <w:p>
      <w:pPr>
        <w:pStyle w:val="4"/>
        <w:rPr>
          <w:b/>
          <w:sz w:val="30"/>
        </w:rPr>
      </w:pPr>
    </w:p>
    <w:p>
      <w:pPr>
        <w:pStyle w:val="4"/>
        <w:spacing w:before="4"/>
        <w:rPr>
          <w:b/>
          <w:sz w:val="37"/>
        </w:rPr>
      </w:pPr>
    </w:p>
    <w:p>
      <w:pPr>
        <w:tabs>
          <w:tab w:val="left" w:pos="5834"/>
          <w:tab w:val="left" w:pos="6883"/>
          <w:tab w:val="left" w:pos="7726"/>
          <w:tab w:val="left" w:pos="8566"/>
        </w:tabs>
        <w:spacing w:before="0" w:line="480" w:lineRule="auto"/>
        <w:ind w:right="0"/>
        <w:jc w:val="left"/>
        <w:rPr>
          <w:rFonts w:hint="eastAsia" w:ascii="楷体_GB2312" w:hAnsi="宋体" w:eastAsia="楷体_GB2312"/>
          <w:sz w:val="24"/>
        </w:rPr>
      </w:pPr>
      <w:r>
        <w:rPr>
          <w:rFonts w:hint="eastAsia" w:ascii="宋体" w:eastAsia="宋体"/>
          <w:b/>
          <w:sz w:val="28"/>
        </w:rPr>
        <w:t>论文作者</w:t>
      </w:r>
      <w:r>
        <w:rPr>
          <w:b/>
          <w:sz w:val="28"/>
        </w:rPr>
        <w:t>(</w:t>
      </w:r>
      <w:r>
        <w:rPr>
          <w:rFonts w:hint="eastAsia" w:ascii="宋体" w:eastAsia="宋体"/>
          <w:b/>
          <w:sz w:val="28"/>
        </w:rPr>
        <w:t>签名</w:t>
      </w:r>
      <w:r>
        <w:rPr>
          <w:b/>
          <w:sz w:val="28"/>
        </w:rPr>
        <w:t>)</w:t>
      </w:r>
      <w:r>
        <w:rPr>
          <w:rFonts w:hint="eastAsia" w:ascii="宋体" w:eastAsia="宋体"/>
          <w:b/>
          <w:sz w:val="28"/>
        </w:rPr>
        <w:t>：</w:t>
      </w:r>
      <w:r>
        <w:rPr>
          <w:rFonts w:hint="eastAsia" w:ascii="宋体" w:eastAsia="宋体"/>
          <w:b/>
          <w:sz w:val="28"/>
          <w:u w:val="single"/>
          <w:lang w:val="en-US" w:eastAsia="zh-CN"/>
        </w:rPr>
        <w:t xml:space="preserve">             </w:t>
      </w:r>
      <w:r>
        <w:rPr>
          <w:rFonts w:hint="eastAsia" w:ascii="宋体" w:eastAsia="宋体"/>
          <w:b/>
          <w:sz w:val="28"/>
          <w:u w:val="none"/>
          <w:lang w:val="en-US" w:eastAsia="zh-CN"/>
        </w:rPr>
        <w:t xml:space="preserve">            </w:t>
      </w:r>
      <w:r>
        <w:rPr>
          <w:rFonts w:hint="eastAsia" w:ascii="宋体" w:eastAsia="宋体"/>
          <w:b/>
          <w:sz w:val="28"/>
        </w:rPr>
        <w:t>导师签名：</w:t>
      </w:r>
      <w:r>
        <w:rPr>
          <w:rFonts w:hint="eastAsia" w:ascii="宋体" w:eastAsia="宋体"/>
          <w:b/>
          <w:sz w:val="28"/>
          <w:u w:val="single"/>
          <w:lang w:val="en-US" w:eastAsia="zh-CN"/>
        </w:rPr>
        <w:t xml:space="preserve">             </w:t>
      </w:r>
    </w:p>
    <w:p>
      <w:pPr>
        <w:tabs>
          <w:tab w:val="left" w:pos="5834"/>
          <w:tab w:val="left" w:pos="6883"/>
          <w:tab w:val="left" w:pos="7726"/>
          <w:tab w:val="left" w:pos="8566"/>
        </w:tabs>
        <w:spacing w:before="0" w:line="480" w:lineRule="auto"/>
        <w:ind w:left="670" w:right="0" w:firstLine="0"/>
        <w:jc w:val="left"/>
        <w:rPr>
          <w:rFonts w:hint="eastAsia" w:ascii="宋体" w:eastAsia="宋体"/>
          <w:b/>
          <w:sz w:val="28"/>
        </w:rPr>
      </w:pPr>
      <w:r>
        <w:rPr>
          <w:rFonts w:hint="eastAsia" w:ascii="宋体" w:eastAsia="宋体"/>
          <w:b/>
          <w:sz w:val="28"/>
        </w:rPr>
        <w:t>年</w:t>
      </w:r>
      <w:r>
        <w:rPr>
          <w:rFonts w:hint="eastAsia" w:ascii="宋体" w:eastAsia="宋体"/>
          <w:b/>
          <w:sz w:val="28"/>
          <w:lang w:val="en-US" w:eastAsia="zh-CN"/>
        </w:rPr>
        <w:t xml:space="preserve">    </w:t>
      </w:r>
      <w:r>
        <w:rPr>
          <w:rFonts w:hint="eastAsia" w:ascii="宋体" w:eastAsia="宋体"/>
          <w:b/>
          <w:sz w:val="28"/>
        </w:rPr>
        <w:t>月</w:t>
      </w:r>
      <w:r>
        <w:rPr>
          <w:rFonts w:hint="eastAsia" w:ascii="宋体" w:eastAsia="宋体"/>
          <w:b/>
          <w:sz w:val="28"/>
          <w:lang w:val="en-US" w:eastAsia="zh-CN"/>
        </w:rPr>
        <w:t xml:space="preserve">    </w:t>
      </w:r>
      <w:r>
        <w:rPr>
          <w:rFonts w:hint="eastAsia" w:ascii="宋体" w:eastAsia="宋体"/>
          <w:b/>
          <w:sz w:val="28"/>
        </w:rPr>
        <w:t>日</w:t>
      </w:r>
      <w:r>
        <w:rPr>
          <w:rFonts w:hint="eastAsia" w:ascii="宋体" w:eastAsia="宋体"/>
          <w:b/>
          <w:sz w:val="28"/>
          <w:lang w:val="en-US" w:eastAsia="zh-CN"/>
        </w:rPr>
        <w:t xml:space="preserve">                             </w:t>
      </w:r>
      <w:r>
        <w:rPr>
          <w:rFonts w:hint="eastAsia" w:ascii="宋体" w:eastAsia="宋体"/>
          <w:b/>
          <w:sz w:val="28"/>
        </w:rPr>
        <w:t>年</w:t>
      </w:r>
      <w:r>
        <w:rPr>
          <w:rFonts w:hint="eastAsia" w:ascii="宋体" w:eastAsia="宋体"/>
          <w:b/>
          <w:sz w:val="28"/>
          <w:lang w:val="en-US" w:eastAsia="zh-CN"/>
        </w:rPr>
        <w:t xml:space="preserve">    </w:t>
      </w:r>
      <w:r>
        <w:rPr>
          <w:rFonts w:hint="eastAsia" w:ascii="宋体" w:eastAsia="宋体"/>
          <w:b/>
          <w:sz w:val="28"/>
        </w:rPr>
        <w:t>月</w:t>
      </w:r>
      <w:r>
        <w:rPr>
          <w:rFonts w:hint="eastAsia" w:ascii="宋体" w:eastAsia="宋体"/>
          <w:b/>
          <w:sz w:val="28"/>
          <w:lang w:val="en-US" w:eastAsia="zh-CN"/>
        </w:rPr>
        <w:t xml:space="preserve">    </w:t>
      </w:r>
      <w:r>
        <w:rPr>
          <w:rFonts w:hint="eastAsia" w:ascii="宋体" w:eastAsia="宋体"/>
          <w:b/>
          <w:sz w:val="28"/>
        </w:rPr>
        <w:t>日</w:t>
      </w:r>
    </w:p>
    <w:p>
      <w:pPr>
        <w:tabs>
          <w:tab w:val="left" w:pos="5834"/>
          <w:tab w:val="left" w:pos="6883"/>
          <w:tab w:val="left" w:pos="7726"/>
          <w:tab w:val="left" w:pos="8566"/>
        </w:tabs>
        <w:spacing w:before="0" w:line="480" w:lineRule="auto"/>
        <w:ind w:left="670" w:right="0" w:firstLine="0"/>
        <w:jc w:val="left"/>
        <w:rPr>
          <w:rFonts w:hint="default" w:ascii="宋体" w:eastAsia="宋体"/>
          <w:b/>
          <w:sz w:val="28"/>
          <w:lang w:val="en-US" w:eastAsia="zh-CN"/>
        </w:rPr>
      </w:pPr>
    </w:p>
    <w:p>
      <w:pPr>
        <w:spacing w:after="0" w:line="480" w:lineRule="auto"/>
        <w:jc w:val="left"/>
        <w:rPr>
          <w:rFonts w:hint="default" w:ascii="宋体" w:eastAsia="宋体"/>
          <w:sz w:val="28"/>
          <w:lang w:val="en-US" w:eastAsia="zh-CN"/>
        </w:rPr>
        <w:sectPr>
          <w:pgSz w:w="11910" w:h="16840"/>
          <w:pgMar w:top="1520" w:right="740" w:bottom="280" w:left="1420" w:header="720" w:footer="720" w:gutter="0"/>
          <w:cols w:space="720" w:num="1"/>
        </w:sectPr>
      </w:pPr>
      <w:r>
        <w:rPr>
          <w:rFonts w:hint="eastAsia" w:ascii="宋体" w:eastAsia="宋体"/>
          <w:sz w:val="28"/>
          <w:lang w:val="en-US" w:eastAsia="zh-CN"/>
        </w:rPr>
        <w:t xml:space="preserve">               </w:t>
      </w:r>
    </w:p>
    <w:p>
      <w:pPr>
        <w:spacing w:before="55"/>
        <w:ind w:left="1026" w:right="1707" w:firstLine="0"/>
        <w:jc w:val="center"/>
        <w:rPr>
          <w:rFonts w:hint="eastAsia" w:ascii="宋体" w:eastAsia="宋体"/>
          <w:sz w:val="18"/>
        </w:rPr>
      </w:pPr>
      <w:r>
        <w:rPr>
          <w:rFonts w:hint="eastAsia" w:ascii="宋体" w:eastAsia="宋体"/>
          <w:sz w:val="18"/>
        </w:rPr>
        <w:t>摘要</w:t>
      </w:r>
    </w:p>
    <w:p>
      <w:pPr>
        <w:pStyle w:val="4"/>
        <w:spacing w:before="3"/>
        <w:rPr>
          <w:sz w:val="4"/>
        </w:rPr>
      </w:pPr>
      <w:r>
        <w:pict>
          <v:rect id="docshape29" o:spid="_x0000_s1055" o:spt="1" style="position:absolute;left:0pt;margin-left:90pt;margin-top:3.9pt;height:0.7pt;width:415.3pt;mso-position-horizontal-relative:page;mso-wrap-distance-bottom:0pt;mso-wrap-distance-top:0pt;z-index:-251629568;mso-width-relative:page;mso-height-relative:page;" fillcolor="#000000" filled="t" stroked="f" coordsize="21600,21600">
            <v:path/>
            <v:fill on="t" focussize="0,0"/>
            <v:stroke on="f"/>
            <v:imagedata o:title=""/>
            <o:lock v:ext="edit"/>
            <w10:wrap type="topAndBottom"/>
          </v:rect>
        </w:pict>
      </w:r>
    </w:p>
    <w:p>
      <w:pPr>
        <w:pStyle w:val="4"/>
        <w:rPr>
          <w:sz w:val="20"/>
        </w:rPr>
      </w:pPr>
    </w:p>
    <w:p>
      <w:pPr>
        <w:pStyle w:val="4"/>
        <w:spacing w:before="10"/>
        <w:rPr>
          <w:sz w:val="14"/>
        </w:rPr>
      </w:pPr>
    </w:p>
    <w:p>
      <w:pPr>
        <w:pStyle w:val="2"/>
        <w:spacing w:before="49"/>
      </w:pPr>
      <w:bookmarkStart w:id="0" w:name="摘要"/>
      <w:bookmarkEnd w:id="0"/>
      <w:r>
        <w:t>摘要</w:t>
      </w:r>
    </w:p>
    <w:p>
      <w:pPr>
        <w:pStyle w:val="4"/>
        <w:spacing w:before="7"/>
        <w:rPr>
          <w:rFonts w:ascii="黑体"/>
          <w:sz w:val="15"/>
        </w:rPr>
      </w:pPr>
    </w:p>
    <w:p>
      <w:pPr>
        <w:spacing w:before="74"/>
        <w:ind w:left="860" w:right="0" w:firstLine="0"/>
        <w:jc w:val="left"/>
        <w:rPr>
          <w:rFonts w:hint="eastAsia" w:ascii="宋体" w:eastAsia="宋体"/>
          <w:sz w:val="24"/>
        </w:rPr>
      </w:pPr>
      <w:r>
        <w:pict>
          <v:group id="docshapegroup30" o:spid="_x0000_s1056" o:spt="203" style="position:absolute;left:0pt;margin-left:289.5pt;margin-top:-9.3pt;height:74.7pt;width:115.65pt;mso-position-horizontal-relative:page;z-index:251669504;mso-width-relative:page;mso-height-relative:page;" coordorigin="5790,-187" coordsize="2313,1494">
            <o:lock v:ext="edit"/>
            <v:shape id="docshape31" o:spid="_x0000_s1057" style="position:absolute;left:5790;top:-187;height:1494;width:2313;" fillcolor="#000000" filled="t" stroked="f" coordorigin="5790,-187" coordsize="2313,1494" path="m6172,423l6308,-187,6326,-163,6322,-163,6305,-159,6318,-141,6195,415,6182,415,6172,423xm6318,-141l6305,-159,6322,-163,6318,-141xm8080,545l8079,537,8079,537,8077,531,8077,531,8075,525,8075,525,8072,519,8072,519,8070,513,8070,513,8067,507,8067,507,8063,501,8064,501,8060,495,8060,495,8056,491,8056,491,8052,485,8052,485,8048,481,8048,481,8043,475,8044,475,8039,471,8039,471,8034,467,8034,467,8029,463,8029,463,8023,459,8024,459,8018,455,8018,455,8012,453,8012,453,8006,449,8007,449,8000,447,8001,447,7994,445,7995,445,7988,441,7982,441,7975,439,7975,439,7968,437,7955,437,7948,435,6750,435,6318,-141,6322,-163,6326,-163,6760,415,6755,415,6763,419,7979,419,7994,423,8001,425,8008,429,8015,431,8022,435,8028,439,8035,443,8041,447,8047,451,8052,457,8058,461,8063,467,8068,473,8072,479,8077,485,8081,491,8084,497,8088,503,8091,511,8094,517,8096,525,8098,533,8100,539,8101,543,8080,543,8080,545xm7987,1303l5906,1303,5899,1299,5885,1295,5878,1291,5871,1289,5865,1285,5858,1281,5852,1277,5846,1271,5841,1267,5835,1261,5830,1257,5825,1251,5821,1245,5817,1239,5812,1233,5809,1225,5805,1219,5802,1213,5799,1205,5797,1197,5795,1191,5793,1183,5792,1175,5791,1167,5790,1159,5790,563,5791,555,5792,547,5793,539,5795,533,5797,525,5799,517,5802,511,5805,503,5809,497,5812,491,5817,485,5821,479,5825,473,5830,467,5835,461,5841,457,5846,451,5852,447,5858,443,5865,439,5871,435,5878,431,5885,429,5892,425,5899,423,5922,417,5937,417,5945,415,6174,415,6172,423,6193,423,6190,435,5945,435,5938,437,5925,437,5918,439,5918,439,5911,441,5905,441,5898,445,5899,445,5892,447,5893,447,5886,449,5887,449,5881,453,5881,453,5875,455,5875,455,5869,459,5870,459,5864,463,5864,463,5859,467,5859,467,5854,471,5854,471,5849,475,5850,475,5845,481,5845,481,5841,485,5841,485,5837,491,5837,491,5833,495,5833,495,5829,501,5830,501,5826,507,5826,507,5823,513,5823,513,5821,519,5821,519,5818,525,5818,525,5816,531,5816,531,5814,537,5814,537,5813,543,5813,543,5812,551,5812,551,5811,557,5811,557,5810,563,5810,563,5810,1159,5811,1165,5811,1165,5812,1173,5812,1173,5813,1179,5813,1179,5814,1185,5814,1185,5816,1193,5817,1193,5818,1199,5819,1199,5821,1205,5821,1205,5823,1211,5823,1211,5826,1217,5827,1217,5830,1223,5831,1223,5833,1227,5833,1227,5837,1233,5837,1233,5841,1237,5841,1237,5845,1243,5845,1243,5850,1247,5849,1247,5854,1251,5854,1251,5859,1257,5861,1257,5864,1261,5867,1261,5870,1263,5869,1263,5875,1267,5875,1267,5881,1271,5881,1271,5887,1273,5886,1273,5893,1277,5892,1277,5899,1279,5898,1279,5905,1281,5905,1281,5912,1283,5911,1283,5918,1285,5924,1285,5932,1287,8025,1287,8022,1289,8015,1291,8008,1295,7994,1299,7987,1303xm6193,423l6172,423,6182,415,6195,415,6193,423xm6763,419l6755,415,6760,415,6763,419xm7979,419l6763,419,6760,415,7948,415,7956,417,7971,417,7979,419xm5905,443l5905,441,5912,441,5905,443xm7988,443l7981,441,7988,441,7988,443xm5813,545l5813,543,5813,543,5813,545xm8097,1193l8077,1193,8079,1185,8079,1185,8080,1179,8080,1179,8081,1173,8081,1173,8082,1165,8082,1165,8083,1159,8083,563,8083,563,8082,557,8082,557,8081,551,8081,551,8080,543,8101,543,8101,547,8102,555,8103,563,8103,1159,8102,1167,8101,1175,8100,1183,8098,1191,8097,1193xm5810,565l5810,563,5810,563,5810,565xm8083,565l8083,563,8083,563,8083,565xm5817,1193l5816,1193,5816,1191,5817,1193xm8095,1199l8075,1199,8077,1191,8077,1193,8097,1193,8096,1197,8095,1199xm5819,1199l5818,1199,5818,1197,5819,1199xm8089,1217l8067,1217,8070,1211,8070,1211,8072,1205,8072,1205,8075,1197,8075,1199,8095,1199,8094,1205,8091,1213,8089,1217xm5827,1217l5826,1217,5826,1215,5827,1217xm8085,1223l8063,1223,8067,1215,8067,1217,8089,1217,8088,1219,8085,1223xm5831,1223l5830,1223,5829,1221,5831,1223xm8063,1257l8034,1257,8039,1251,8039,1251,8044,1247,8043,1247,8048,1243,8048,1243,8052,1237,8052,1237,8056,1233,8056,1233,8060,1227,8060,1227,8064,1221,8063,1223,8085,1223,8084,1225,8081,1233,8077,1239,8072,1245,8068,1251,8063,1257xm5861,1257l5859,1257,5859,1255,5861,1257xm8058,1261l8029,1261,8034,1255,8034,1257,8063,1257,8058,1261xm5867,1261l5864,1261,5864,1259,5867,1261xm8025,1287l7961,1287,7969,1285,7975,1285,7982,1283,7981,1283,7988,1281,7988,1281,7995,1279,7994,1279,8001,1277,8000,1277,8007,1273,8006,1273,8012,1271,8012,1271,8018,1267,8018,1267,8024,1263,8023,1263,8029,1259,8029,1261,8058,1261,8052,1267,8047,1271,8041,1277,8035,1281,8028,1285,8025,1287xm7964,1307l5929,1307,5914,1303,7979,1303,7964,1307xe">
              <v:path arrowok="t"/>
              <v:fill on="t" focussize="0,0"/>
              <v:stroke on="f"/>
              <v:imagedata o:title=""/>
              <o:lock v:ext="edit"/>
            </v:shape>
            <v:shape id="docshape32" o:spid="_x0000_s1058" o:spt="202" type="#_x0000_t202" style="position:absolute;left:5790;top:-187;height:1494;width:2313;" filled="f" stroked="f" coordsize="21600,21600">
              <v:path/>
              <v:fill on="f" focussize="0,0"/>
              <v:stroke on="f" joinstyle="miter"/>
              <v:imagedata o:title=""/>
              <o:lock v:ext="edit"/>
              <v:textbox inset="0mm,0mm,0mm,0mm">
                <w:txbxContent>
                  <w:p>
                    <w:pPr>
                      <w:spacing w:before="0" w:line="240" w:lineRule="auto"/>
                      <w:rPr>
                        <w:rFonts w:ascii="宋体"/>
                        <w:sz w:val="36"/>
                      </w:rPr>
                    </w:pPr>
                  </w:p>
                  <w:p>
                    <w:pPr>
                      <w:spacing w:before="12" w:line="240" w:lineRule="auto"/>
                      <w:rPr>
                        <w:rFonts w:ascii="宋体"/>
                        <w:sz w:val="27"/>
                      </w:rPr>
                    </w:pPr>
                  </w:p>
                  <w:p>
                    <w:pPr>
                      <w:spacing w:before="0"/>
                      <w:ind w:left="478" w:right="0" w:firstLine="0"/>
                      <w:jc w:val="left"/>
                      <w:rPr>
                        <w:rFonts w:hint="eastAsia" w:ascii="宋体" w:eastAsia="宋体"/>
                        <w:b/>
                        <w:sz w:val="36"/>
                      </w:rPr>
                    </w:pPr>
                    <w:r>
                      <w:rPr>
                        <w:rFonts w:hint="eastAsia" w:ascii="宋体" w:eastAsia="宋体"/>
                        <w:b/>
                        <w:color w:val="FF0000"/>
                        <w:w w:val="95"/>
                        <w:sz w:val="36"/>
                      </w:rPr>
                      <w:t>1</w:t>
                    </w:r>
                    <w:r>
                      <w:rPr>
                        <w:rFonts w:hint="eastAsia" w:ascii="宋体" w:eastAsia="宋体"/>
                        <w:b/>
                        <w:color w:val="FF0000"/>
                        <w:spacing w:val="-15"/>
                        <w:w w:val="95"/>
                        <w:sz w:val="36"/>
                      </w:rPr>
                      <w:t xml:space="preserve"> 级标题</w:t>
                    </w:r>
                  </w:p>
                </w:txbxContent>
              </v:textbox>
            </v:shape>
          </v:group>
        </w:pict>
      </w:r>
      <w:r>
        <w:rPr>
          <w:sz w:val="24"/>
        </w:rPr>
        <w:t>XXXXXXX</w:t>
      </w:r>
      <w:r>
        <w:rPr>
          <w:rFonts w:hint="eastAsia" w:ascii="宋体" w:eastAsia="宋体"/>
          <w:sz w:val="24"/>
        </w:rPr>
        <w:t>。</w:t>
      </w:r>
    </w:p>
    <w:p>
      <w:pPr>
        <w:pStyle w:val="4"/>
        <w:rPr>
          <w:sz w:val="26"/>
        </w:rPr>
      </w:pPr>
    </w:p>
    <w:p>
      <w:pPr>
        <w:pStyle w:val="4"/>
        <w:rPr>
          <w:sz w:val="26"/>
        </w:rPr>
      </w:pPr>
    </w:p>
    <w:p>
      <w:pPr>
        <w:pStyle w:val="4"/>
        <w:rPr>
          <w:sz w:val="26"/>
        </w:rPr>
      </w:pPr>
    </w:p>
    <w:p>
      <w:pPr>
        <w:pStyle w:val="4"/>
        <w:rPr>
          <w:sz w:val="26"/>
        </w:rPr>
      </w:pPr>
    </w:p>
    <w:p>
      <w:pPr>
        <w:pStyle w:val="4"/>
        <w:rPr>
          <w:sz w:val="26"/>
        </w:rPr>
      </w:pPr>
    </w:p>
    <w:p>
      <w:pPr>
        <w:pStyle w:val="4"/>
        <w:rPr>
          <w:sz w:val="26"/>
        </w:rPr>
      </w:pPr>
    </w:p>
    <w:p>
      <w:pPr>
        <w:pStyle w:val="4"/>
        <w:rPr>
          <w:sz w:val="26"/>
        </w:rPr>
      </w:pPr>
    </w:p>
    <w:p>
      <w:pPr>
        <w:pStyle w:val="4"/>
        <w:rPr>
          <w:sz w:val="26"/>
        </w:rPr>
      </w:pPr>
    </w:p>
    <w:p>
      <w:pPr>
        <w:pStyle w:val="4"/>
        <w:rPr>
          <w:sz w:val="26"/>
        </w:rPr>
      </w:pPr>
    </w:p>
    <w:p>
      <w:pPr>
        <w:pStyle w:val="4"/>
        <w:rPr>
          <w:sz w:val="26"/>
        </w:rPr>
      </w:pPr>
    </w:p>
    <w:p>
      <w:pPr>
        <w:pStyle w:val="4"/>
        <w:rPr>
          <w:sz w:val="26"/>
        </w:rPr>
      </w:pPr>
    </w:p>
    <w:p>
      <w:pPr>
        <w:pStyle w:val="4"/>
        <w:rPr>
          <w:sz w:val="26"/>
        </w:rPr>
      </w:pPr>
    </w:p>
    <w:p>
      <w:pPr>
        <w:spacing w:before="181"/>
        <w:ind w:left="380" w:right="0" w:firstLine="0"/>
        <w:jc w:val="left"/>
        <w:rPr>
          <w:sz w:val="24"/>
        </w:rPr>
      </w:pPr>
      <w:r>
        <w:rPr>
          <w:rFonts w:hint="eastAsia" w:ascii="宋体" w:eastAsia="宋体"/>
          <w:b/>
          <w:sz w:val="24"/>
        </w:rPr>
        <w:t>关键词：</w:t>
      </w:r>
      <w:r>
        <w:rPr>
          <w:sz w:val="24"/>
        </w:rPr>
        <w:t>XXX</w:t>
      </w:r>
      <w:r>
        <w:rPr>
          <w:rFonts w:hint="eastAsia" w:ascii="宋体" w:eastAsia="宋体"/>
          <w:sz w:val="24"/>
        </w:rPr>
        <w:t>；</w:t>
      </w:r>
      <w:r>
        <w:rPr>
          <w:sz w:val="24"/>
        </w:rPr>
        <w:t>XXX</w:t>
      </w:r>
      <w:r>
        <w:rPr>
          <w:rFonts w:hint="eastAsia" w:ascii="宋体" w:eastAsia="宋体"/>
          <w:sz w:val="24"/>
        </w:rPr>
        <w:t>；</w:t>
      </w:r>
      <w:r>
        <w:rPr>
          <w:sz w:val="24"/>
        </w:rPr>
        <w:t>XX</w:t>
      </w:r>
      <w:r>
        <w:rPr>
          <w:rFonts w:hint="eastAsia" w:ascii="宋体" w:eastAsia="宋体"/>
          <w:sz w:val="24"/>
        </w:rPr>
        <w:t>；</w:t>
      </w:r>
      <w:r>
        <w:rPr>
          <w:sz w:val="24"/>
        </w:rPr>
        <w:t>XX</w:t>
      </w:r>
      <w:r>
        <w:rPr>
          <w:rFonts w:hint="eastAsia" w:ascii="宋体" w:eastAsia="宋体"/>
          <w:sz w:val="24"/>
        </w:rPr>
        <w:t>；</w:t>
      </w:r>
      <w:r>
        <w:rPr>
          <w:sz w:val="24"/>
        </w:rPr>
        <w:t>XXXX</w:t>
      </w:r>
      <w:r>
        <w:rPr>
          <w:rFonts w:hint="eastAsia" w:ascii="宋体" w:eastAsia="宋体"/>
          <w:sz w:val="24"/>
        </w:rPr>
        <w:t>；</w:t>
      </w:r>
      <w:r>
        <w:rPr>
          <w:sz w:val="24"/>
        </w:rPr>
        <w:t>XXX</w:t>
      </w:r>
    </w:p>
    <w:p>
      <w:pPr>
        <w:spacing w:before="0" w:line="240" w:lineRule="auto"/>
        <w:rPr>
          <w:sz w:val="20"/>
        </w:rPr>
      </w:pPr>
    </w:p>
    <w:p>
      <w:pPr>
        <w:spacing w:before="0" w:line="240" w:lineRule="auto"/>
        <w:rPr>
          <w:sz w:val="20"/>
        </w:rPr>
      </w:pPr>
    </w:p>
    <w:p>
      <w:pPr>
        <w:spacing w:before="0" w:line="240" w:lineRule="auto"/>
        <w:rPr>
          <w:sz w:val="20"/>
        </w:rPr>
      </w:pPr>
    </w:p>
    <w:p>
      <w:pPr>
        <w:spacing w:before="0" w:line="240" w:lineRule="auto"/>
        <w:rPr>
          <w:sz w:val="20"/>
        </w:rPr>
      </w:pPr>
    </w:p>
    <w:p>
      <w:pPr>
        <w:spacing w:before="0" w:line="240" w:lineRule="auto"/>
        <w:rPr>
          <w:sz w:val="20"/>
        </w:rPr>
      </w:pPr>
    </w:p>
    <w:p>
      <w:pPr>
        <w:spacing w:before="0" w:line="240" w:lineRule="auto"/>
        <w:rPr>
          <w:sz w:val="20"/>
        </w:rPr>
      </w:pPr>
    </w:p>
    <w:p>
      <w:pPr>
        <w:spacing w:before="0" w:line="240" w:lineRule="auto"/>
        <w:rPr>
          <w:sz w:val="20"/>
        </w:rPr>
      </w:pPr>
    </w:p>
    <w:p>
      <w:pPr>
        <w:spacing w:before="0" w:line="240" w:lineRule="auto"/>
        <w:rPr>
          <w:sz w:val="20"/>
        </w:rPr>
      </w:pPr>
    </w:p>
    <w:p>
      <w:pPr>
        <w:spacing w:before="0" w:line="240" w:lineRule="auto"/>
        <w:rPr>
          <w:sz w:val="20"/>
        </w:rPr>
      </w:pPr>
    </w:p>
    <w:p>
      <w:pPr>
        <w:spacing w:before="0" w:line="240" w:lineRule="auto"/>
        <w:rPr>
          <w:sz w:val="20"/>
        </w:rPr>
      </w:pPr>
    </w:p>
    <w:p>
      <w:pPr>
        <w:spacing w:before="0" w:line="240" w:lineRule="auto"/>
        <w:rPr>
          <w:sz w:val="20"/>
        </w:rPr>
      </w:pPr>
    </w:p>
    <w:p>
      <w:pPr>
        <w:spacing w:before="0" w:line="240" w:lineRule="auto"/>
        <w:rPr>
          <w:sz w:val="20"/>
        </w:rPr>
      </w:pPr>
    </w:p>
    <w:p>
      <w:pPr>
        <w:spacing w:before="0" w:line="240" w:lineRule="auto"/>
        <w:rPr>
          <w:sz w:val="20"/>
        </w:rPr>
      </w:pPr>
    </w:p>
    <w:p>
      <w:pPr>
        <w:spacing w:before="0" w:line="240" w:lineRule="auto"/>
        <w:rPr>
          <w:sz w:val="20"/>
        </w:rPr>
      </w:pPr>
    </w:p>
    <w:p>
      <w:pPr>
        <w:spacing w:before="0" w:line="240" w:lineRule="auto"/>
        <w:rPr>
          <w:sz w:val="20"/>
        </w:rPr>
      </w:pPr>
    </w:p>
    <w:p>
      <w:pPr>
        <w:spacing w:before="0" w:line="240" w:lineRule="auto"/>
        <w:rPr>
          <w:sz w:val="20"/>
        </w:rPr>
      </w:pPr>
    </w:p>
    <w:p>
      <w:pPr>
        <w:spacing w:before="0" w:line="240" w:lineRule="auto"/>
        <w:rPr>
          <w:sz w:val="20"/>
        </w:rPr>
      </w:pPr>
    </w:p>
    <w:p>
      <w:pPr>
        <w:spacing w:before="0" w:line="240" w:lineRule="auto"/>
        <w:rPr>
          <w:sz w:val="20"/>
        </w:rPr>
      </w:pPr>
    </w:p>
    <w:p>
      <w:pPr>
        <w:spacing w:before="0" w:line="240" w:lineRule="auto"/>
        <w:rPr>
          <w:sz w:val="20"/>
        </w:rPr>
      </w:pPr>
    </w:p>
    <w:p>
      <w:pPr>
        <w:spacing w:before="0" w:line="240" w:lineRule="auto"/>
        <w:rPr>
          <w:sz w:val="20"/>
        </w:rPr>
      </w:pPr>
    </w:p>
    <w:p>
      <w:pPr>
        <w:spacing w:before="0" w:line="240" w:lineRule="auto"/>
        <w:rPr>
          <w:sz w:val="20"/>
        </w:rPr>
      </w:pPr>
    </w:p>
    <w:p>
      <w:pPr>
        <w:spacing w:before="0" w:line="240" w:lineRule="auto"/>
        <w:rPr>
          <w:sz w:val="20"/>
        </w:rPr>
      </w:pPr>
    </w:p>
    <w:p>
      <w:pPr>
        <w:spacing w:before="0" w:line="240" w:lineRule="auto"/>
        <w:rPr>
          <w:sz w:val="20"/>
        </w:rPr>
      </w:pPr>
    </w:p>
    <w:p>
      <w:pPr>
        <w:spacing w:before="0" w:line="240" w:lineRule="auto"/>
        <w:rPr>
          <w:sz w:val="20"/>
        </w:rPr>
      </w:pPr>
    </w:p>
    <w:p>
      <w:pPr>
        <w:spacing w:before="0" w:line="240" w:lineRule="auto"/>
        <w:rPr>
          <w:sz w:val="20"/>
        </w:rPr>
      </w:pPr>
    </w:p>
    <w:p>
      <w:pPr>
        <w:spacing w:before="0" w:line="240" w:lineRule="auto"/>
        <w:rPr>
          <w:sz w:val="20"/>
        </w:rPr>
      </w:pPr>
    </w:p>
    <w:p>
      <w:pPr>
        <w:spacing w:before="0" w:line="240" w:lineRule="auto"/>
        <w:rPr>
          <w:sz w:val="20"/>
        </w:rPr>
      </w:pPr>
    </w:p>
    <w:p>
      <w:pPr>
        <w:spacing w:before="0" w:line="240" w:lineRule="auto"/>
        <w:rPr>
          <w:sz w:val="20"/>
        </w:rPr>
      </w:pPr>
    </w:p>
    <w:p>
      <w:pPr>
        <w:spacing w:before="0" w:line="240" w:lineRule="auto"/>
        <w:rPr>
          <w:sz w:val="20"/>
        </w:rPr>
      </w:pPr>
    </w:p>
    <w:p>
      <w:pPr>
        <w:spacing w:before="0" w:line="240" w:lineRule="auto"/>
        <w:rPr>
          <w:sz w:val="20"/>
        </w:rPr>
      </w:pPr>
    </w:p>
    <w:p>
      <w:pPr>
        <w:spacing w:before="0" w:line="240" w:lineRule="auto"/>
        <w:rPr>
          <w:sz w:val="20"/>
        </w:rPr>
      </w:pPr>
    </w:p>
    <w:p>
      <w:pPr>
        <w:spacing w:before="0" w:line="240" w:lineRule="auto"/>
        <w:rPr>
          <w:sz w:val="20"/>
        </w:rPr>
      </w:pPr>
    </w:p>
    <w:p>
      <w:pPr>
        <w:spacing w:before="0" w:line="240" w:lineRule="auto"/>
        <w:rPr>
          <w:sz w:val="20"/>
        </w:rPr>
      </w:pPr>
    </w:p>
    <w:p>
      <w:pPr>
        <w:spacing w:before="0" w:line="240" w:lineRule="auto"/>
        <w:rPr>
          <w:sz w:val="20"/>
        </w:rPr>
      </w:pPr>
    </w:p>
    <w:p>
      <w:pPr>
        <w:spacing w:before="0" w:line="240" w:lineRule="auto"/>
        <w:rPr>
          <w:sz w:val="22"/>
        </w:rPr>
      </w:pPr>
    </w:p>
    <w:p>
      <w:pPr>
        <w:spacing w:before="75"/>
        <w:ind w:left="0" w:right="677" w:firstLine="0"/>
        <w:jc w:val="center"/>
        <w:rPr>
          <w:rFonts w:ascii="宋体" w:hAnsi="宋体"/>
          <w:sz w:val="18"/>
        </w:rPr>
      </w:pPr>
      <w:r>
        <w:rPr>
          <w:rFonts w:ascii="宋体" w:hAnsi="宋体"/>
          <w:sz w:val="18"/>
        </w:rPr>
        <w:t>Ⅰ</w:t>
      </w:r>
    </w:p>
    <w:p>
      <w:pPr>
        <w:spacing w:after="0"/>
        <w:jc w:val="center"/>
        <w:rPr>
          <w:rFonts w:ascii="宋体" w:hAnsi="宋体"/>
          <w:sz w:val="18"/>
        </w:rPr>
        <w:sectPr>
          <w:pgSz w:w="11910" w:h="16840"/>
          <w:pgMar w:top="780" w:right="740" w:bottom="280" w:left="1420" w:header="720" w:footer="720" w:gutter="0"/>
          <w:cols w:space="720" w:num="1"/>
        </w:sectPr>
      </w:pPr>
    </w:p>
    <w:p>
      <w:pPr>
        <w:spacing w:before="55"/>
        <w:ind w:left="1026" w:right="1707" w:firstLine="0"/>
        <w:jc w:val="center"/>
        <w:rPr>
          <w:rFonts w:hint="eastAsia" w:ascii="宋体" w:eastAsia="宋体"/>
          <w:sz w:val="18"/>
        </w:rPr>
      </w:pPr>
      <w:r>
        <w:rPr>
          <w:rFonts w:hint="eastAsia" w:ascii="宋体" w:eastAsia="宋体"/>
          <w:sz w:val="18"/>
          <w:lang w:eastAsia="zh-CN"/>
        </w:rPr>
        <w:t>长江科学院</w:t>
      </w:r>
      <w:r>
        <w:rPr>
          <w:rFonts w:hint="eastAsia" w:ascii="宋体" w:eastAsia="宋体"/>
          <w:sz w:val="18"/>
        </w:rPr>
        <w:t>硕士学位论文</w:t>
      </w:r>
    </w:p>
    <w:p>
      <w:pPr>
        <w:pStyle w:val="4"/>
        <w:spacing w:before="3"/>
        <w:rPr>
          <w:sz w:val="4"/>
        </w:rPr>
      </w:pPr>
      <w:r>
        <w:pict>
          <v:rect id="docshape33" o:spid="_x0000_s1059" o:spt="1" style="position:absolute;left:0pt;margin-left:90pt;margin-top:3.9pt;height:0.7pt;width:415.3pt;mso-position-horizontal-relative:page;mso-wrap-distance-bottom:0pt;mso-wrap-distance-top:0pt;z-index:-251628544;mso-width-relative:page;mso-height-relative:page;" fillcolor="#000000" filled="t" stroked="f" coordsize="21600,21600">
            <v:path/>
            <v:fill on="t" focussize="0,0"/>
            <v:stroke on="f"/>
            <v:imagedata o:title=""/>
            <o:lock v:ext="edit"/>
            <w10:wrap type="topAndBottom"/>
          </v:rect>
        </w:pict>
      </w:r>
    </w:p>
    <w:p>
      <w:pPr>
        <w:pStyle w:val="4"/>
        <w:rPr>
          <w:sz w:val="20"/>
        </w:rPr>
      </w:pPr>
    </w:p>
    <w:p>
      <w:pPr>
        <w:pStyle w:val="2"/>
        <w:spacing w:before="262"/>
        <w:ind w:left="1034"/>
        <w:rPr>
          <w:rFonts w:ascii="Times New Roman"/>
        </w:rPr>
      </w:pPr>
      <w:bookmarkStart w:id="1" w:name="ABSTRACT"/>
      <w:bookmarkEnd w:id="1"/>
      <w:r>
        <w:rPr>
          <w:rFonts w:ascii="Times New Roman"/>
        </w:rPr>
        <w:t>ABSTRACT</w:t>
      </w:r>
    </w:p>
    <w:p>
      <w:pPr>
        <w:spacing w:before="4" w:line="240" w:lineRule="auto"/>
        <w:rPr>
          <w:sz w:val="19"/>
        </w:rPr>
      </w:pPr>
    </w:p>
    <w:p>
      <w:pPr>
        <w:spacing w:before="90"/>
        <w:ind w:left="860" w:right="0" w:firstLine="0"/>
        <w:jc w:val="left"/>
        <w:rPr>
          <w:sz w:val="24"/>
        </w:rPr>
      </w:pPr>
      <w:r>
        <w:pict>
          <v:group id="docshapegroup34" o:spid="_x0000_s1060" o:spt="203" style="position:absolute;left:0pt;margin-left:289.5pt;margin-top:-6.6pt;height:74.7pt;width:115.65pt;mso-position-horizontal-relative:page;z-index:251670528;mso-width-relative:page;mso-height-relative:page;" coordorigin="5790,-133" coordsize="2313,1494">
            <o:lock v:ext="edit"/>
            <v:shape id="docshape35" o:spid="_x0000_s1061" style="position:absolute;left:5790;top:-133;height:1494;width:2313;" fillcolor="#000000" filled="t" stroked="f" coordorigin="5790,-133" coordsize="2313,1494" path="m6172,477l6308,-133,6326,-109,6322,-109,6305,-105,6318,-87,6195,469,6182,469,6172,477xm6318,-87l6305,-105,6322,-109,6318,-87xm8048,535l8043,529,8044,529,8039,525,8039,525,8034,521,8034,521,8029,517,8029,517,8023,513,8024,513,8018,509,8018,509,8012,507,8012,507,8006,503,8007,503,8000,501,8001,501,7994,499,7995,499,7988,495,7982,495,7975,493,7975,493,7968,491,7955,491,7948,489,6750,489,6318,-87,6322,-109,6326,-109,6760,469,6755,469,6763,473,7979,473,7994,477,8001,479,8008,483,8015,485,8022,489,8028,493,8035,497,8041,501,8047,505,8052,511,8058,515,8063,521,8068,527,8072,533,8048,533,8048,535xm7987,1357l5906,1357,5899,1353,5885,1349,5878,1345,5871,1343,5865,1339,5858,1335,5852,1331,5846,1325,5841,1321,5835,1315,5830,1311,5825,1305,5821,1299,5817,1293,5812,1287,5809,1279,5805,1273,5802,1267,5799,1259,5797,1251,5795,1245,5793,1237,5792,1229,5791,1221,5790,1213,5790,617,5791,609,5792,601,5793,593,5795,587,5797,579,5799,571,5802,565,5805,557,5809,551,5812,545,5817,539,5821,533,5825,527,5830,521,5835,515,5841,511,5846,505,5852,501,5858,497,5865,493,5871,489,5878,485,5885,483,5892,479,5899,477,5922,471,5937,471,5945,469,6174,469,6172,477,6193,477,6190,489,5945,489,5938,491,5925,491,5918,493,5918,493,5911,495,5905,495,5898,499,5899,499,5892,501,5893,501,5886,503,5887,503,5881,507,5881,507,5875,509,5875,509,5869,513,5870,513,5864,517,5864,517,5859,521,5859,521,5854,525,5854,525,5849,529,5850,529,5847,533,5845,533,5841,539,5841,539,5838,543,5837,543,5833,549,5833,549,5829,555,5830,555,5826,561,5826,561,5823,567,5823,567,5821,573,5821,573,5818,579,5818,579,5816,585,5816,585,5814,591,5814,591,5813,597,5813,597,5812,605,5812,605,5811,611,5811,611,5810,617,5810,617,5810,1213,5811,1219,5811,1219,5812,1227,5812,1227,5813,1233,5813,1233,5814,1239,5814,1239,5816,1247,5817,1247,5818,1253,5819,1253,5821,1259,5821,1259,5823,1265,5823,1265,5826,1271,5827,1271,5830,1277,5831,1277,5833,1281,5833,1281,5837,1287,5837,1287,5841,1291,5841,1291,5845,1297,5845,1297,5850,1301,5849,1301,5854,1305,5854,1305,5859,1311,5861,1311,5864,1315,5867,1315,5870,1317,5869,1317,5875,1321,5875,1321,5881,1325,5881,1325,5887,1327,5886,1327,5893,1331,5892,1331,5899,1333,5898,1333,5905,1335,5905,1335,5912,1337,5911,1337,5918,1339,5924,1339,5932,1341,8025,1341,8022,1343,8015,1345,8008,1349,7994,1353,7987,1357xm6193,477l6172,477,6182,469,6195,469,6193,477xm6763,473l6755,469,6760,469,6763,473xm7979,473l6763,473,6760,469,7948,469,7956,471,7971,471,7979,473xm5905,497l5905,495,5912,495,5905,497xm7988,497l7981,495,7988,495,7988,497xm5845,535l5845,533,5847,533,5845,535xm8056,545l8052,539,8052,539,8048,533,8072,533,8077,539,8079,543,8056,543,8056,545xm5837,545l5837,543,5838,543,5837,545xm8080,599l8079,591,8079,591,8077,585,8077,585,8075,579,8075,579,8072,573,8072,573,8070,567,8070,567,8067,561,8067,561,8063,555,8064,555,8060,549,8060,549,8056,543,8079,543,8081,545,8084,551,8088,557,8091,565,8094,571,8096,579,8098,587,8100,593,8101,597,8080,597,8080,599xm5813,599l5813,597,5813,597,5813,599xm8097,1247l8077,1247,8079,1239,8079,1239,8080,1233,8080,1233,8081,1227,8081,1227,8082,1219,8082,1219,8083,1213,8083,617,8083,617,8082,611,8082,611,8081,605,8081,605,8080,597,8101,597,8101,601,8102,609,8103,617,8103,1213,8102,1221,8101,1229,8100,1237,8098,1245,8097,1247xm5810,619l5810,617,5810,617,5810,619xm8083,619l8083,617,8083,617,8083,619xm5817,1247l5816,1247,5816,1245,5817,1247xm8095,1253l8075,1253,8077,1245,8077,1247,8097,1247,8096,1251,8095,1253xm5819,1253l5818,1253,5818,1251,5819,1253xm8089,1271l8067,1271,8070,1265,8070,1265,8072,1259,8072,1259,8075,1251,8075,1253,8095,1253,8094,1259,8091,1267,8089,1271xm5827,1271l5826,1271,5826,1269,5827,1271xm8085,1277l8063,1277,8067,1269,8067,1271,8089,1271,8088,1273,8085,1277xm5831,1277l5830,1277,5829,1275,5831,1277xm8063,1311l8034,1311,8039,1305,8039,1305,8044,1301,8043,1301,8048,1297,8048,1297,8052,1291,8052,1291,8056,1287,8056,1287,8060,1281,8060,1281,8064,1275,8063,1277,8085,1277,8084,1279,8081,1287,8077,1293,8072,1299,8068,1305,8063,1311xm5861,1311l5859,1311,5859,1309,5861,1311xm8058,1315l8029,1315,8034,1309,8034,1311,8063,1311,8058,1315xm5867,1315l5864,1315,5864,1313,5867,1315xm8025,1341l7961,1341,7969,1339,7975,1339,7982,1337,7981,1337,7988,1335,7988,1335,7995,1333,7994,1333,8001,1331,8000,1331,8007,1327,8006,1327,8012,1325,8012,1325,8018,1321,8018,1321,8024,1317,8023,1317,8029,1313,8029,1315,8058,1315,8052,1321,8047,1325,8041,1331,8035,1335,8028,1339,8025,1341xm7964,1361l5929,1361,5914,1357,7979,1357,7964,1361xe">
              <v:path arrowok="t"/>
              <v:fill on="t" focussize="0,0"/>
              <v:stroke on="f"/>
              <v:imagedata o:title=""/>
              <o:lock v:ext="edit"/>
            </v:shape>
            <v:shape id="docshape36" o:spid="_x0000_s1062" o:spt="202" type="#_x0000_t202" style="position:absolute;left:5790;top:-133;height:1494;width:2313;" filled="f" stroked="f" coordsize="21600,21600">
              <v:path/>
              <v:fill on="f" focussize="0,0"/>
              <v:stroke on="f" joinstyle="miter"/>
              <v:imagedata o:title=""/>
              <o:lock v:ext="edit"/>
              <v:textbox inset="0mm,0mm,0mm,0mm">
                <w:txbxContent>
                  <w:p>
                    <w:pPr>
                      <w:spacing w:before="0" w:line="240" w:lineRule="auto"/>
                      <w:rPr>
                        <w:rFonts w:ascii="宋体"/>
                        <w:sz w:val="36"/>
                      </w:rPr>
                    </w:pPr>
                  </w:p>
                  <w:p>
                    <w:pPr>
                      <w:spacing w:before="11" w:line="240" w:lineRule="auto"/>
                      <w:rPr>
                        <w:rFonts w:ascii="宋体"/>
                        <w:sz w:val="27"/>
                      </w:rPr>
                    </w:pPr>
                  </w:p>
                  <w:p>
                    <w:pPr>
                      <w:spacing w:before="0"/>
                      <w:ind w:left="478" w:right="0" w:firstLine="0"/>
                      <w:jc w:val="left"/>
                      <w:rPr>
                        <w:rFonts w:hint="eastAsia" w:ascii="宋体" w:eastAsia="宋体"/>
                        <w:b/>
                        <w:sz w:val="36"/>
                      </w:rPr>
                    </w:pPr>
                    <w:r>
                      <w:rPr>
                        <w:rFonts w:hint="eastAsia" w:ascii="宋体" w:eastAsia="宋体"/>
                        <w:b/>
                        <w:color w:val="FF0000"/>
                        <w:w w:val="95"/>
                        <w:sz w:val="36"/>
                      </w:rPr>
                      <w:t>1</w:t>
                    </w:r>
                    <w:r>
                      <w:rPr>
                        <w:rFonts w:hint="eastAsia" w:ascii="宋体" w:eastAsia="宋体"/>
                        <w:b/>
                        <w:color w:val="FF0000"/>
                        <w:spacing w:val="-15"/>
                        <w:w w:val="95"/>
                        <w:sz w:val="36"/>
                      </w:rPr>
                      <w:t xml:space="preserve"> 级标题</w:t>
                    </w:r>
                  </w:p>
                </w:txbxContent>
              </v:textbox>
            </v:shape>
          </v:group>
        </w:pict>
      </w:r>
      <w:r>
        <w:rPr>
          <w:sz w:val="24"/>
        </w:rPr>
        <w:t>XXXXXX.</w:t>
      </w:r>
    </w:p>
    <w:p>
      <w:pPr>
        <w:spacing w:before="0" w:line="240" w:lineRule="auto"/>
        <w:rPr>
          <w:sz w:val="26"/>
        </w:rPr>
      </w:pPr>
    </w:p>
    <w:p>
      <w:pPr>
        <w:spacing w:before="0" w:line="240" w:lineRule="auto"/>
        <w:rPr>
          <w:sz w:val="26"/>
        </w:rPr>
      </w:pPr>
    </w:p>
    <w:p>
      <w:pPr>
        <w:spacing w:before="0" w:line="240" w:lineRule="auto"/>
        <w:rPr>
          <w:sz w:val="26"/>
        </w:rPr>
      </w:pPr>
    </w:p>
    <w:p>
      <w:pPr>
        <w:spacing w:before="0" w:line="240" w:lineRule="auto"/>
        <w:rPr>
          <w:sz w:val="26"/>
        </w:rPr>
      </w:pPr>
    </w:p>
    <w:p>
      <w:pPr>
        <w:spacing w:before="0" w:line="240" w:lineRule="auto"/>
        <w:rPr>
          <w:sz w:val="26"/>
        </w:rPr>
      </w:pPr>
    </w:p>
    <w:p>
      <w:pPr>
        <w:spacing w:before="0" w:line="240" w:lineRule="auto"/>
        <w:rPr>
          <w:sz w:val="26"/>
        </w:rPr>
      </w:pPr>
    </w:p>
    <w:p>
      <w:pPr>
        <w:spacing w:before="0" w:line="240" w:lineRule="auto"/>
        <w:rPr>
          <w:sz w:val="26"/>
        </w:rPr>
      </w:pPr>
    </w:p>
    <w:p>
      <w:pPr>
        <w:spacing w:before="0" w:line="240" w:lineRule="auto"/>
        <w:rPr>
          <w:sz w:val="26"/>
        </w:rPr>
      </w:pPr>
    </w:p>
    <w:p>
      <w:pPr>
        <w:spacing w:before="0" w:line="240" w:lineRule="auto"/>
        <w:rPr>
          <w:sz w:val="26"/>
        </w:rPr>
      </w:pPr>
    </w:p>
    <w:p>
      <w:pPr>
        <w:spacing w:before="0" w:line="240" w:lineRule="auto"/>
        <w:rPr>
          <w:sz w:val="26"/>
        </w:rPr>
      </w:pPr>
    </w:p>
    <w:p>
      <w:pPr>
        <w:spacing w:before="0" w:line="240" w:lineRule="auto"/>
        <w:rPr>
          <w:sz w:val="26"/>
        </w:rPr>
      </w:pPr>
    </w:p>
    <w:p>
      <w:pPr>
        <w:spacing w:before="0" w:line="240" w:lineRule="auto"/>
        <w:rPr>
          <w:sz w:val="26"/>
        </w:rPr>
      </w:pPr>
    </w:p>
    <w:p>
      <w:pPr>
        <w:spacing w:before="0" w:line="240" w:lineRule="auto"/>
        <w:rPr>
          <w:sz w:val="26"/>
        </w:rPr>
      </w:pPr>
    </w:p>
    <w:p>
      <w:pPr>
        <w:spacing w:before="6" w:line="240" w:lineRule="auto"/>
        <w:rPr>
          <w:sz w:val="24"/>
        </w:rPr>
      </w:pPr>
    </w:p>
    <w:p>
      <w:pPr>
        <w:tabs>
          <w:tab w:val="left" w:pos="2386"/>
          <w:tab w:val="left" w:pos="3211"/>
          <w:tab w:val="left" w:pos="3864"/>
          <w:tab w:val="left" w:pos="4865"/>
          <w:tab w:val="left" w:pos="5693"/>
        </w:tabs>
        <w:spacing w:before="1"/>
        <w:ind w:left="380" w:right="0" w:firstLine="0"/>
        <w:jc w:val="left"/>
        <w:rPr>
          <w:sz w:val="24"/>
        </w:rPr>
      </w:pPr>
      <w:r>
        <w:rPr>
          <w:b/>
          <w:sz w:val="24"/>
        </w:rPr>
        <w:t>Keywords:</w:t>
      </w:r>
      <w:r>
        <w:rPr>
          <w:b/>
          <w:spacing w:val="-5"/>
          <w:sz w:val="24"/>
        </w:rPr>
        <w:t xml:space="preserve"> </w:t>
      </w:r>
      <w:r>
        <w:rPr>
          <w:sz w:val="24"/>
        </w:rPr>
        <w:t>XXX;</w:t>
      </w:r>
      <w:r>
        <w:rPr>
          <w:sz w:val="24"/>
        </w:rPr>
        <w:tab/>
      </w:r>
      <w:r>
        <w:rPr>
          <w:sz w:val="24"/>
        </w:rPr>
        <w:t>XXX;</w:t>
      </w:r>
      <w:r>
        <w:rPr>
          <w:sz w:val="24"/>
        </w:rPr>
        <w:tab/>
      </w:r>
      <w:r>
        <w:rPr>
          <w:sz w:val="24"/>
        </w:rPr>
        <w:t>XX;</w:t>
      </w:r>
      <w:r>
        <w:rPr>
          <w:sz w:val="24"/>
        </w:rPr>
        <w:tab/>
      </w:r>
      <w:r>
        <w:rPr>
          <w:sz w:val="24"/>
        </w:rPr>
        <w:t>XXXX;</w:t>
      </w:r>
      <w:r>
        <w:rPr>
          <w:sz w:val="24"/>
        </w:rPr>
        <w:tab/>
      </w:r>
      <w:r>
        <w:rPr>
          <w:sz w:val="24"/>
        </w:rPr>
        <w:t>XXX;</w:t>
      </w:r>
      <w:r>
        <w:rPr>
          <w:sz w:val="24"/>
        </w:rPr>
        <w:tab/>
      </w:r>
      <w:r>
        <w:rPr>
          <w:sz w:val="24"/>
        </w:rPr>
        <w:t>XX</w:t>
      </w:r>
    </w:p>
    <w:p>
      <w:pPr>
        <w:spacing w:before="0" w:line="240" w:lineRule="auto"/>
        <w:rPr>
          <w:sz w:val="20"/>
        </w:rPr>
      </w:pPr>
    </w:p>
    <w:p>
      <w:pPr>
        <w:spacing w:before="0" w:line="240" w:lineRule="auto"/>
        <w:rPr>
          <w:sz w:val="20"/>
        </w:rPr>
      </w:pPr>
    </w:p>
    <w:p>
      <w:pPr>
        <w:spacing w:before="0" w:line="240" w:lineRule="auto"/>
        <w:rPr>
          <w:sz w:val="20"/>
        </w:rPr>
      </w:pPr>
    </w:p>
    <w:p>
      <w:pPr>
        <w:spacing w:before="0" w:line="240" w:lineRule="auto"/>
        <w:rPr>
          <w:sz w:val="20"/>
        </w:rPr>
      </w:pPr>
    </w:p>
    <w:p>
      <w:pPr>
        <w:spacing w:before="0" w:line="240" w:lineRule="auto"/>
        <w:rPr>
          <w:sz w:val="20"/>
        </w:rPr>
      </w:pPr>
    </w:p>
    <w:p>
      <w:pPr>
        <w:spacing w:before="0" w:line="240" w:lineRule="auto"/>
        <w:rPr>
          <w:sz w:val="20"/>
        </w:rPr>
      </w:pPr>
    </w:p>
    <w:p>
      <w:pPr>
        <w:spacing w:before="0" w:line="240" w:lineRule="auto"/>
        <w:rPr>
          <w:sz w:val="20"/>
        </w:rPr>
      </w:pPr>
    </w:p>
    <w:p>
      <w:pPr>
        <w:spacing w:before="0" w:line="240" w:lineRule="auto"/>
        <w:rPr>
          <w:sz w:val="20"/>
        </w:rPr>
      </w:pPr>
    </w:p>
    <w:p>
      <w:pPr>
        <w:spacing w:before="0" w:line="240" w:lineRule="auto"/>
        <w:rPr>
          <w:sz w:val="20"/>
        </w:rPr>
      </w:pPr>
    </w:p>
    <w:p>
      <w:pPr>
        <w:spacing w:before="0" w:line="240" w:lineRule="auto"/>
        <w:rPr>
          <w:sz w:val="20"/>
        </w:rPr>
      </w:pPr>
    </w:p>
    <w:p>
      <w:pPr>
        <w:spacing w:before="0" w:line="240" w:lineRule="auto"/>
        <w:rPr>
          <w:sz w:val="20"/>
        </w:rPr>
      </w:pPr>
    </w:p>
    <w:p>
      <w:pPr>
        <w:spacing w:before="0" w:line="240" w:lineRule="auto"/>
        <w:rPr>
          <w:sz w:val="20"/>
        </w:rPr>
      </w:pPr>
    </w:p>
    <w:p>
      <w:pPr>
        <w:spacing w:before="0" w:line="240" w:lineRule="auto"/>
        <w:rPr>
          <w:sz w:val="20"/>
        </w:rPr>
      </w:pPr>
    </w:p>
    <w:p>
      <w:pPr>
        <w:spacing w:before="0" w:line="240" w:lineRule="auto"/>
        <w:rPr>
          <w:sz w:val="20"/>
        </w:rPr>
      </w:pPr>
    </w:p>
    <w:p>
      <w:pPr>
        <w:spacing w:before="0" w:line="240" w:lineRule="auto"/>
        <w:rPr>
          <w:sz w:val="20"/>
        </w:rPr>
      </w:pPr>
    </w:p>
    <w:p>
      <w:pPr>
        <w:spacing w:before="0" w:line="240" w:lineRule="auto"/>
        <w:rPr>
          <w:sz w:val="20"/>
        </w:rPr>
      </w:pPr>
    </w:p>
    <w:p>
      <w:pPr>
        <w:spacing w:before="0" w:line="240" w:lineRule="auto"/>
        <w:rPr>
          <w:sz w:val="20"/>
        </w:rPr>
      </w:pPr>
    </w:p>
    <w:p>
      <w:pPr>
        <w:spacing w:before="0" w:line="240" w:lineRule="auto"/>
        <w:rPr>
          <w:sz w:val="20"/>
        </w:rPr>
      </w:pPr>
    </w:p>
    <w:p>
      <w:pPr>
        <w:spacing w:before="0" w:line="240" w:lineRule="auto"/>
        <w:rPr>
          <w:sz w:val="20"/>
        </w:rPr>
      </w:pPr>
    </w:p>
    <w:p>
      <w:pPr>
        <w:spacing w:before="0" w:line="240" w:lineRule="auto"/>
        <w:rPr>
          <w:sz w:val="20"/>
        </w:rPr>
      </w:pPr>
    </w:p>
    <w:p>
      <w:pPr>
        <w:spacing w:before="0" w:line="240" w:lineRule="auto"/>
        <w:rPr>
          <w:sz w:val="20"/>
        </w:rPr>
      </w:pPr>
    </w:p>
    <w:p>
      <w:pPr>
        <w:spacing w:before="0" w:line="240" w:lineRule="auto"/>
        <w:rPr>
          <w:sz w:val="20"/>
        </w:rPr>
      </w:pPr>
    </w:p>
    <w:p>
      <w:pPr>
        <w:spacing w:before="0" w:line="240" w:lineRule="auto"/>
        <w:rPr>
          <w:sz w:val="20"/>
        </w:rPr>
      </w:pPr>
    </w:p>
    <w:p>
      <w:pPr>
        <w:spacing w:before="0" w:line="240" w:lineRule="auto"/>
        <w:rPr>
          <w:sz w:val="20"/>
        </w:rPr>
      </w:pPr>
    </w:p>
    <w:p>
      <w:pPr>
        <w:spacing w:before="0" w:line="240" w:lineRule="auto"/>
        <w:rPr>
          <w:sz w:val="20"/>
        </w:rPr>
      </w:pPr>
    </w:p>
    <w:p>
      <w:pPr>
        <w:spacing w:before="0" w:line="240" w:lineRule="auto"/>
        <w:rPr>
          <w:sz w:val="20"/>
        </w:rPr>
      </w:pPr>
    </w:p>
    <w:p>
      <w:pPr>
        <w:spacing w:before="0" w:line="240" w:lineRule="auto"/>
        <w:rPr>
          <w:sz w:val="20"/>
        </w:rPr>
      </w:pPr>
    </w:p>
    <w:p>
      <w:pPr>
        <w:spacing w:before="0" w:line="240" w:lineRule="auto"/>
        <w:rPr>
          <w:sz w:val="20"/>
        </w:rPr>
      </w:pPr>
    </w:p>
    <w:p>
      <w:pPr>
        <w:spacing w:before="0" w:line="240" w:lineRule="auto"/>
        <w:rPr>
          <w:sz w:val="20"/>
        </w:rPr>
      </w:pPr>
    </w:p>
    <w:p>
      <w:pPr>
        <w:spacing w:before="0" w:line="240" w:lineRule="auto"/>
        <w:rPr>
          <w:sz w:val="20"/>
        </w:rPr>
      </w:pPr>
    </w:p>
    <w:p>
      <w:pPr>
        <w:spacing w:before="0" w:line="240" w:lineRule="auto"/>
        <w:rPr>
          <w:sz w:val="20"/>
        </w:rPr>
      </w:pPr>
    </w:p>
    <w:p>
      <w:pPr>
        <w:spacing w:before="0" w:line="240" w:lineRule="auto"/>
        <w:rPr>
          <w:sz w:val="20"/>
        </w:rPr>
      </w:pPr>
    </w:p>
    <w:p>
      <w:pPr>
        <w:spacing w:before="0" w:line="240" w:lineRule="auto"/>
        <w:rPr>
          <w:sz w:val="20"/>
        </w:rPr>
      </w:pPr>
    </w:p>
    <w:p>
      <w:pPr>
        <w:spacing w:before="0" w:line="240" w:lineRule="auto"/>
        <w:rPr>
          <w:sz w:val="20"/>
        </w:rPr>
      </w:pPr>
    </w:p>
    <w:p>
      <w:pPr>
        <w:spacing w:before="0" w:line="240" w:lineRule="auto"/>
        <w:rPr>
          <w:sz w:val="20"/>
        </w:rPr>
      </w:pPr>
    </w:p>
    <w:p>
      <w:pPr>
        <w:spacing w:before="1" w:line="240" w:lineRule="auto"/>
        <w:rPr>
          <w:sz w:val="25"/>
        </w:rPr>
      </w:pPr>
    </w:p>
    <w:p>
      <w:pPr>
        <w:spacing w:before="75"/>
        <w:ind w:left="0" w:right="677" w:firstLine="0"/>
        <w:jc w:val="center"/>
        <w:rPr>
          <w:rFonts w:ascii="宋体" w:hAnsi="宋体"/>
          <w:sz w:val="18"/>
        </w:rPr>
      </w:pPr>
      <w:r>
        <w:rPr>
          <w:rFonts w:ascii="宋体" w:hAnsi="宋体"/>
          <w:sz w:val="18"/>
        </w:rPr>
        <w:t>Ⅱ</w:t>
      </w:r>
    </w:p>
    <w:p>
      <w:pPr>
        <w:spacing w:after="0"/>
        <w:jc w:val="center"/>
        <w:rPr>
          <w:rFonts w:ascii="宋体" w:hAnsi="宋体"/>
          <w:sz w:val="18"/>
        </w:rPr>
        <w:sectPr>
          <w:pgSz w:w="11910" w:h="16840"/>
          <w:pgMar w:top="780" w:right="740" w:bottom="280" w:left="1420" w:header="720" w:footer="720" w:gutter="0"/>
          <w:cols w:space="720" w:num="1"/>
        </w:sectPr>
      </w:pPr>
    </w:p>
    <w:p>
      <w:pPr>
        <w:spacing w:before="55"/>
        <w:ind w:left="1026" w:right="1707" w:firstLine="0"/>
        <w:jc w:val="center"/>
        <w:rPr>
          <w:rFonts w:hint="eastAsia" w:ascii="宋体" w:eastAsia="宋体"/>
          <w:sz w:val="18"/>
        </w:rPr>
      </w:pPr>
      <w:r>
        <w:pict>
          <v:rect id="docshape37" o:spid="_x0000_s1063" o:spt="1" style="position:absolute;left:0pt;margin-left:76.55pt;margin-top:15.3pt;height:0.45pt;width:442.2pt;mso-position-horizontal-relative:page;mso-wrap-distance-bottom:0pt;mso-wrap-distance-top:0pt;z-index:-251627520;mso-width-relative:page;mso-height-relative:page;" fillcolor="#000000" filled="t" stroked="f" coordsize="21600,21600">
            <v:path/>
            <v:fill on="t" focussize="0,0"/>
            <v:stroke on="f"/>
            <v:imagedata o:title=""/>
            <o:lock v:ext="edit"/>
            <w10:wrap type="topAndBottom"/>
          </v:rect>
        </w:pict>
      </w:r>
      <w:r>
        <w:rPr>
          <w:rFonts w:hint="eastAsia" w:ascii="宋体" w:eastAsia="宋体"/>
          <w:sz w:val="18"/>
        </w:rPr>
        <w:t>目录</w:t>
      </w:r>
    </w:p>
    <w:p>
      <w:pPr>
        <w:pStyle w:val="4"/>
        <w:rPr>
          <w:sz w:val="20"/>
        </w:rPr>
      </w:pPr>
    </w:p>
    <w:p>
      <w:pPr>
        <w:pStyle w:val="4"/>
        <w:spacing w:before="8"/>
        <w:rPr>
          <w:sz w:val="19"/>
        </w:rPr>
      </w:pPr>
    </w:p>
    <w:p>
      <w:pPr>
        <w:spacing w:before="50"/>
        <w:ind w:left="1030" w:right="1707" w:firstLine="0"/>
        <w:jc w:val="center"/>
        <w:rPr>
          <w:rFonts w:hint="eastAsia" w:ascii="宋体" w:eastAsia="宋体"/>
          <w:b/>
          <w:sz w:val="36"/>
        </w:rPr>
      </w:pPr>
      <w:r>
        <w:pict>
          <v:group id="docshapegroup38" o:spid="_x0000_s1064" o:spt="203" style="position:absolute;left:0pt;margin-left:330.9pt;margin-top:-10.05pt;height:44.5pt;width:166.35pt;mso-position-horizontal-relative:page;z-index:251671552;mso-width-relative:page;mso-height-relative:page;" coordorigin="6618,-201" coordsize="3327,890">
            <o:lock v:ext="edit"/>
            <v:shape id="docshape39" o:spid="_x0000_s1065" style="position:absolute;left:6618;top:-202;height:890;width:3327;" fillcolor="#000000" filled="t" stroked="f" coordorigin="6618,-201" coordsize="3327,890" path="m7632,307l7632,-55,7633,-63,7634,-71,7635,-79,7637,-85,7639,-93,7641,-101,7644,-107,7647,-115,7651,-121,7654,-127,7658,-133,7663,-139,7667,-145,7672,-151,7677,-157,7683,-161,7688,-167,7694,-171,7700,-175,7707,-179,7713,-183,7720,-187,7727,-189,7734,-193,7741,-195,7764,-201,9813,-201,9836,-195,9843,-193,9850,-189,9857,-187,9864,-183,9867,-181,7767,-181,7760,-179,7760,-179,7753,-177,7747,-177,7740,-173,7741,-173,7734,-171,7735,-171,7728,-169,7729,-169,7723,-165,7723,-165,7717,-163,7717,-163,7711,-159,7712,-159,7706,-155,7706,-155,7701,-151,7701,-151,7696,-147,7696,-147,7691,-143,7692,-143,7687,-137,7687,-137,7683,-133,7683,-133,7679,-127,7679,-127,7675,-123,7675,-123,7671,-117,7672,-117,7668,-111,7668,-111,7665,-105,7665,-105,7663,-99,7663,-99,7660,-93,7660,-93,7658,-87,7658,-87,7656,-81,7656,-81,7655,-75,7655,-75,7654,-67,7654,-67,7653,-61,7653,-61,7652,-55,7652,-55,7652,307,7642,307,7632,307xm9922,-73l9921,-81,9921,-81,9919,-87,9919,-87,9917,-93,9917,-93,9914,-99,9914,-99,9912,-105,9912,-105,9909,-111,9909,-111,9905,-117,9906,-117,9902,-123,9902,-123,9898,-127,9898,-127,9894,-133,9894,-133,9890,-137,9890,-137,9885,-143,9886,-143,9881,-147,9881,-147,9876,-151,9876,-151,9871,-155,9871,-155,9865,-159,9866,-159,9860,-163,9860,-163,9854,-165,9854,-165,9848,-169,9849,-169,9842,-171,9843,-171,9836,-173,9837,-173,9830,-177,9824,-177,9817,-179,9817,-179,9810,-181,9867,-181,9870,-179,9877,-175,9883,-171,9889,-167,9894,-161,9900,-157,9905,-151,9910,-145,9914,-139,9918,-133,9923,-127,9926,-121,9930,-115,9933,-107,9936,-101,9938,-93,9940,-85,9942,-79,9943,-75,9922,-75,9922,-73xm7747,-175l7747,-177,7754,-177,7747,-175xm9830,-175l9823,-177,9830,-177,9830,-175xm7655,-73l7655,-75,7655,-75,7655,-73xm9939,575l9919,575,9921,567,9921,567,9922,561,9922,561,9923,555,9923,555,9924,547,9924,547,9925,541,9925,-55,9925,-55,9924,-61,9924,-61,9923,-67,9923,-67,9922,-75,9943,-75,9943,-71,9944,-63,9945,-55,9945,543,9944,549,9943,557,9942,565,9940,573,9939,575xm7652,-53l7652,-55,7652,-55,7652,-53xm9925,-53l9925,-55,9925,-55,9925,-53xm7632,317l7632,307,7642,307,7632,317xm7652,317l7632,317,7642,307,7652,307,7652,317xm6786,359l6703,343,7632,307,7632,317,7652,317,7652,325,6786,359xm6700,343l6700,343,6703,343,6700,343xm6701,362l6698,362,6700,343,6703,343,6786,359,6701,362xm6698,362l6618,347,6700,343,6698,362xm7632,541l6701,362,6786,359,7652,525,7652,533,7632,533,7632,541,7632,541xm6698,363l6698,362,6701,362,6698,363xm7640,543l7632,541,7632,541,7632,533,7640,543xm7652,543l7640,543,7632,533,7652,533,7652,541,7652,543xm9829,685l7748,685,7741,683,7734,679,7727,677,7720,673,7713,671,7707,667,7700,663,7694,659,7688,653,7683,649,7677,643,7672,639,7667,633,7663,627,7658,621,7654,615,7651,607,7647,601,7644,595,7641,587,7639,579,7637,573,7635,565,7634,557,7633,549,7632,541,7640,543,7652,543,7653,547,7653,547,7654,555,7654,555,7655,561,7655,561,7656,567,7656,567,7658,575,7659,575,7660,581,7660,581,7663,587,7663,587,7665,593,7665,593,7668,599,7668,599,7672,605,7673,605,7675,609,7675,609,7679,615,7679,615,7683,619,7683,619,7687,625,7687,625,7692,629,7691,629,7696,635,7698,635,7701,639,7703,639,7706,643,7706,643,7712,647,7714,647,7717,649,7717,649,7723,653,7723,653,7729,655,7728,655,7735,659,7734,659,7741,661,7740,661,7747,663,7747,663,7754,665,7753,665,7760,667,7766,667,7774,669,9867,669,9864,671,9857,673,9850,677,9843,679,9836,683,9829,685xm7659,575l7658,575,7658,573,7659,575xm9927,605l9905,605,9909,599,9909,599,9912,593,9912,593,9914,587,9914,587,9917,581,9917,581,9919,573,9919,575,9939,575,9938,579,9936,587,9933,595,9930,601,9927,605xm7673,605l7672,605,7671,603,7673,605xm9908,635l9881,635,9886,629,9885,629,9890,625,9890,625,9894,619,9894,619,9898,615,9898,615,9902,609,9902,609,9906,603,9905,605,9927,605,9926,607,9923,615,9918,621,9914,627,9910,633,9908,635xm7698,635l7696,635,7696,633,7698,635xm9905,639l9876,639,9881,633,9881,635,9908,635,9905,639xm7703,639l7701,639,7701,637,7703,639xm9896,647l9865,647,9871,643,9871,643,9876,637,9876,639,9905,639,9900,643,9896,647xm7714,647l7712,647,7711,645,7714,647xm9867,669l9803,669,9811,667,9817,667,9824,665,9823,665,9830,663,9830,663,9837,661,9836,661,9843,659,9842,659,9849,655,9848,655,9854,653,9854,653,9860,649,9860,649,9866,645,9865,647,9896,647,9894,649,9889,653,9883,659,9877,663,9870,667,9867,669xm9806,689l7771,689,7756,685,9821,685,9806,689xe">
              <v:path arrowok="t"/>
              <v:fill on="t" focussize="0,0"/>
              <v:stroke on="f"/>
              <v:imagedata o:title=""/>
              <o:lock v:ext="edit"/>
            </v:shape>
            <v:shape id="docshape40" o:spid="_x0000_s1066" o:spt="202" type="#_x0000_t202" style="position:absolute;left:6618;top:-202;height:890;width:3327;" filled="f" stroked="f" coordsize="21600,21600">
              <v:path/>
              <v:fill on="f" focussize="0,0"/>
              <v:stroke on="f" joinstyle="miter"/>
              <v:imagedata o:title=""/>
              <o:lock v:ext="edit"/>
              <v:textbox inset="0mm,0mm,0mm,0mm">
                <w:txbxContent>
                  <w:p>
                    <w:pPr>
                      <w:spacing w:before="215"/>
                      <w:ind w:left="1493" w:right="0" w:firstLine="0"/>
                      <w:jc w:val="left"/>
                      <w:rPr>
                        <w:rFonts w:hint="eastAsia" w:ascii="宋体" w:eastAsia="宋体"/>
                        <w:b/>
                        <w:sz w:val="36"/>
                      </w:rPr>
                    </w:pPr>
                    <w:r>
                      <w:rPr>
                        <w:rFonts w:hint="eastAsia" w:ascii="宋体" w:eastAsia="宋体"/>
                        <w:b/>
                        <w:color w:val="FF0000"/>
                        <w:w w:val="95"/>
                        <w:sz w:val="36"/>
                      </w:rPr>
                      <w:t>1</w:t>
                    </w:r>
                    <w:r>
                      <w:rPr>
                        <w:rFonts w:hint="eastAsia" w:ascii="宋体" w:eastAsia="宋体"/>
                        <w:b/>
                        <w:color w:val="FF0000"/>
                        <w:spacing w:val="-15"/>
                        <w:w w:val="95"/>
                        <w:sz w:val="36"/>
                      </w:rPr>
                      <w:t xml:space="preserve"> 级标题</w:t>
                    </w:r>
                  </w:p>
                </w:txbxContent>
              </v:textbox>
            </v:shape>
          </v:group>
        </w:pict>
      </w:r>
      <w:bookmarkStart w:id="2" w:name="目录"/>
      <w:bookmarkEnd w:id="2"/>
      <w:r>
        <w:rPr>
          <w:rFonts w:hint="eastAsia" w:ascii="宋体" w:eastAsia="宋体"/>
          <w:b/>
          <w:w w:val="95"/>
          <w:sz w:val="36"/>
        </w:rPr>
        <w:t>目录</w:t>
      </w:r>
    </w:p>
    <w:sdt>
      <w:sdtPr>
        <w:id w:val="1"/>
        <w:docPartObj>
          <w:docPartGallery w:val="Table of Contents"/>
          <w:docPartUnique/>
        </w:docPartObj>
      </w:sdtPr>
      <w:sdtContent>
        <w:p>
          <w:pPr>
            <w:pStyle w:val="6"/>
            <w:tabs>
              <w:tab w:val="right" w:leader="dot" w:pos="9000"/>
            </w:tabs>
            <w:spacing w:before="273"/>
            <w:rPr>
              <w:rFonts w:ascii="Times New Roman" w:eastAsia="Times New Roman"/>
            </w:rPr>
          </w:pPr>
          <w:r>
            <w:fldChar w:fldCharType="begin"/>
          </w:r>
          <w:r>
            <w:instrText xml:space="preserve"> HYPERLINK \l "_bookmark1" </w:instrText>
          </w:r>
          <w:r>
            <w:fldChar w:fldCharType="separate"/>
          </w:r>
          <w:r>
            <w:t>第一章</w:t>
          </w:r>
          <w:r>
            <w:rPr>
              <w:spacing w:val="17"/>
            </w:rPr>
            <w:t xml:space="preserve"> </w:t>
          </w:r>
          <w:r>
            <w:t>绪论</w:t>
          </w:r>
          <w:r>
            <w:rPr>
              <w:rFonts w:ascii="Times New Roman" w:eastAsia="Times New Roman"/>
            </w:rPr>
            <w:tab/>
          </w:r>
          <w:r>
            <w:rPr>
              <w:rFonts w:ascii="Times New Roman" w:eastAsia="Times New Roman"/>
            </w:rPr>
            <w:t>1</w:t>
          </w:r>
          <w:r>
            <w:rPr>
              <w:rFonts w:ascii="Times New Roman" w:eastAsia="Times New Roman"/>
            </w:rPr>
            <w:fldChar w:fldCharType="end"/>
          </w:r>
        </w:p>
        <w:p>
          <w:pPr>
            <w:pStyle w:val="5"/>
            <w:numPr>
              <w:ilvl w:val="1"/>
              <w:numId w:val="1"/>
            </w:numPr>
            <w:tabs>
              <w:tab w:val="left" w:pos="712"/>
              <w:tab w:val="right" w:leader="dot" w:pos="9000"/>
            </w:tabs>
            <w:spacing w:before="217" w:after="0" w:line="240" w:lineRule="auto"/>
            <w:ind w:left="711" w:right="0" w:hanging="361"/>
            <w:jc w:val="left"/>
          </w:pPr>
          <w:r>
            <w:fldChar w:fldCharType="begin"/>
          </w:r>
          <w:r>
            <w:instrText xml:space="preserve"> HYPERLINK \l "_bookmark0" </w:instrText>
          </w:r>
          <w:r>
            <w:fldChar w:fldCharType="separate"/>
          </w:r>
          <w:r>
            <w:t>XXXX</w:t>
          </w:r>
          <w:r>
            <w:tab/>
          </w:r>
          <w:r>
            <w:t>1</w:t>
          </w:r>
          <w:r>
            <w:fldChar w:fldCharType="end"/>
          </w:r>
        </w:p>
        <w:p>
          <w:pPr>
            <w:pStyle w:val="5"/>
            <w:numPr>
              <w:ilvl w:val="1"/>
              <w:numId w:val="1"/>
            </w:numPr>
            <w:tabs>
              <w:tab w:val="left" w:pos="712"/>
              <w:tab w:val="right" w:leader="dot" w:pos="9001"/>
            </w:tabs>
            <w:spacing w:before="115" w:after="0" w:line="240" w:lineRule="auto"/>
            <w:ind w:left="711" w:right="0" w:hanging="361"/>
            <w:jc w:val="left"/>
          </w:pPr>
          <w:r>
            <w:t>XXXXX</w:t>
          </w:r>
          <w:r>
            <w:tab/>
          </w:r>
          <w:r>
            <w:t>X</w:t>
          </w:r>
        </w:p>
        <w:p>
          <w:pPr>
            <w:pStyle w:val="5"/>
            <w:numPr>
              <w:ilvl w:val="1"/>
              <w:numId w:val="1"/>
            </w:numPr>
            <w:tabs>
              <w:tab w:val="left" w:pos="712"/>
              <w:tab w:val="right" w:leader="dot" w:pos="9001"/>
            </w:tabs>
            <w:spacing w:before="113" w:after="0" w:line="240" w:lineRule="auto"/>
            <w:ind w:left="711" w:right="0" w:hanging="361"/>
            <w:jc w:val="left"/>
          </w:pPr>
          <w:r>
            <w:t>XXXX</w:t>
          </w:r>
          <w:r>
            <w:tab/>
          </w:r>
          <w:r>
            <w:t>X</w:t>
          </w:r>
        </w:p>
        <w:p>
          <w:pPr>
            <w:pStyle w:val="7"/>
            <w:rPr>
              <w:b w:val="0"/>
              <w:i w:val="0"/>
              <w:sz w:val="28"/>
            </w:rPr>
          </w:pPr>
          <w:r>
            <w:rPr>
              <w:b w:val="0"/>
              <w:i w:val="0"/>
              <w:sz w:val="28"/>
            </w:rPr>
            <w:t>……</w:t>
          </w:r>
        </w:p>
        <w:p>
          <w:pPr>
            <w:pStyle w:val="7"/>
            <w:spacing w:before="385"/>
            <w:rPr>
              <w:b w:val="0"/>
              <w:i w:val="0"/>
              <w:sz w:val="28"/>
            </w:rPr>
          </w:pPr>
          <w:r>
            <w:rPr>
              <w:b w:val="0"/>
              <w:i w:val="0"/>
              <w:sz w:val="28"/>
            </w:rPr>
            <w:t>……</w:t>
          </w:r>
        </w:p>
        <w:p>
          <w:pPr>
            <w:pStyle w:val="6"/>
            <w:tabs>
              <w:tab w:val="right" w:leader="dot" w:pos="9001"/>
            </w:tabs>
            <w:spacing w:before="293"/>
            <w:rPr>
              <w:rFonts w:ascii="Times New Roman" w:eastAsia="Times New Roman"/>
            </w:rPr>
          </w:pPr>
          <w:r>
            <w:fldChar w:fldCharType="begin"/>
          </w:r>
          <w:r>
            <w:instrText xml:space="preserve"> HYPERLINK \l "_bookmark2" </w:instrText>
          </w:r>
          <w:r>
            <w:fldChar w:fldCharType="separate"/>
          </w:r>
          <w:r>
            <w:t>参考文献</w:t>
          </w:r>
          <w:r>
            <w:rPr>
              <w:rFonts w:ascii="Times New Roman" w:eastAsia="Times New Roman"/>
            </w:rPr>
            <w:tab/>
          </w:r>
          <w:r>
            <w:rPr>
              <w:rFonts w:ascii="Times New Roman" w:eastAsia="Times New Roman"/>
            </w:rPr>
            <w:t>X</w:t>
          </w:r>
          <w:r>
            <w:rPr>
              <w:rFonts w:ascii="Times New Roman" w:eastAsia="Times New Roman"/>
            </w:rPr>
            <w:fldChar w:fldCharType="end"/>
          </w:r>
          <w:r>
            <w:rPr>
              <w:rFonts w:ascii="Times New Roman" w:eastAsia="Times New Roman"/>
            </w:rPr>
            <w:t>XX</w:t>
          </w:r>
        </w:p>
        <w:p>
          <w:pPr>
            <w:pStyle w:val="6"/>
            <w:tabs>
              <w:tab w:val="right" w:leader="dot" w:pos="9001"/>
            </w:tabs>
            <w:spacing w:before="204"/>
            <w:rPr>
              <w:rFonts w:ascii="Times New Roman" w:eastAsia="Times New Roman"/>
            </w:rPr>
          </w:pPr>
          <w:r>
            <w:fldChar w:fldCharType="begin"/>
          </w:r>
          <w:r>
            <w:instrText xml:space="preserve"> HYPERLINK \l "_bookmark2" </w:instrText>
          </w:r>
          <w:r>
            <w:fldChar w:fldCharType="separate"/>
          </w:r>
          <w:r>
            <w:t>致谢</w:t>
          </w:r>
          <w:r>
            <w:rPr>
              <w:rFonts w:ascii="Times New Roman" w:eastAsia="Times New Roman"/>
            </w:rPr>
            <w:tab/>
          </w:r>
          <w:r>
            <w:rPr>
              <w:rFonts w:ascii="Times New Roman" w:eastAsia="Times New Roman"/>
            </w:rPr>
            <w:t>X</w:t>
          </w:r>
          <w:r>
            <w:rPr>
              <w:rFonts w:ascii="Times New Roman" w:eastAsia="Times New Roman"/>
            </w:rPr>
            <w:fldChar w:fldCharType="end"/>
          </w:r>
          <w:r>
            <w:rPr>
              <w:rFonts w:ascii="Times New Roman" w:eastAsia="Times New Roman"/>
            </w:rPr>
            <w:t>XX</w:t>
          </w:r>
        </w:p>
        <w:p>
          <w:pPr>
            <w:pStyle w:val="6"/>
            <w:tabs>
              <w:tab w:val="right" w:leader="dot" w:pos="9001"/>
            </w:tabs>
            <w:rPr>
              <w:rFonts w:ascii="Times New Roman" w:eastAsia="Times New Roman"/>
            </w:rPr>
          </w:pPr>
          <w:r>
            <w:fldChar w:fldCharType="begin"/>
          </w:r>
          <w:r>
            <w:instrText xml:space="preserve"> HYPERLINK \l "_TOC_250000" </w:instrText>
          </w:r>
          <w:r>
            <w:fldChar w:fldCharType="separate"/>
          </w:r>
          <w:r>
            <w:t>附录</w:t>
          </w:r>
          <w:r>
            <w:rPr>
              <w:rFonts w:ascii="Times New Roman" w:eastAsia="Times New Roman"/>
            </w:rPr>
            <w:tab/>
          </w:r>
          <w:r>
            <w:rPr>
              <w:rFonts w:ascii="Times New Roman" w:eastAsia="Times New Roman"/>
            </w:rPr>
            <w:t>XXX</w:t>
          </w:r>
          <w:r>
            <w:rPr>
              <w:rFonts w:ascii="Times New Roman" w:eastAsia="Times New Roman"/>
            </w:rPr>
            <w:fldChar w:fldCharType="end"/>
          </w:r>
        </w:p>
      </w:sdtContent>
    </w:sdt>
    <w:p>
      <w:pPr>
        <w:spacing w:before="0" w:line="240" w:lineRule="auto"/>
        <w:rPr>
          <w:b/>
          <w:sz w:val="18"/>
        </w:rPr>
      </w:pPr>
    </w:p>
    <w:p>
      <w:pPr>
        <w:spacing w:before="0" w:line="240" w:lineRule="auto"/>
        <w:rPr>
          <w:b/>
          <w:sz w:val="18"/>
        </w:rPr>
      </w:pPr>
    </w:p>
    <w:p>
      <w:pPr>
        <w:spacing w:before="0" w:line="240" w:lineRule="auto"/>
        <w:rPr>
          <w:b/>
          <w:sz w:val="18"/>
        </w:rPr>
      </w:pPr>
    </w:p>
    <w:p>
      <w:pPr>
        <w:spacing w:before="0" w:line="240" w:lineRule="auto"/>
        <w:rPr>
          <w:b/>
          <w:sz w:val="18"/>
        </w:rPr>
      </w:pPr>
    </w:p>
    <w:p>
      <w:pPr>
        <w:spacing w:before="0" w:line="240" w:lineRule="auto"/>
        <w:rPr>
          <w:b/>
          <w:sz w:val="18"/>
        </w:rPr>
      </w:pPr>
    </w:p>
    <w:p>
      <w:pPr>
        <w:spacing w:before="0" w:line="240" w:lineRule="auto"/>
        <w:rPr>
          <w:b/>
          <w:sz w:val="18"/>
        </w:rPr>
      </w:pPr>
    </w:p>
    <w:p>
      <w:pPr>
        <w:spacing w:before="0" w:line="240" w:lineRule="auto"/>
        <w:rPr>
          <w:b/>
          <w:sz w:val="18"/>
        </w:rPr>
      </w:pPr>
    </w:p>
    <w:p>
      <w:pPr>
        <w:spacing w:before="0" w:line="240" w:lineRule="auto"/>
        <w:rPr>
          <w:b/>
          <w:sz w:val="18"/>
        </w:rPr>
      </w:pPr>
    </w:p>
    <w:p>
      <w:pPr>
        <w:spacing w:before="0" w:line="240" w:lineRule="auto"/>
        <w:rPr>
          <w:b/>
          <w:sz w:val="18"/>
        </w:rPr>
      </w:pPr>
    </w:p>
    <w:p>
      <w:pPr>
        <w:spacing w:before="0" w:line="240" w:lineRule="auto"/>
        <w:rPr>
          <w:b/>
          <w:sz w:val="18"/>
        </w:rPr>
      </w:pPr>
    </w:p>
    <w:p>
      <w:pPr>
        <w:spacing w:before="0" w:line="240" w:lineRule="auto"/>
        <w:rPr>
          <w:b/>
          <w:sz w:val="18"/>
        </w:rPr>
      </w:pPr>
    </w:p>
    <w:p>
      <w:pPr>
        <w:spacing w:before="0" w:line="240" w:lineRule="auto"/>
        <w:rPr>
          <w:b/>
          <w:sz w:val="18"/>
        </w:rPr>
      </w:pPr>
    </w:p>
    <w:p>
      <w:pPr>
        <w:spacing w:before="0" w:line="240" w:lineRule="auto"/>
        <w:rPr>
          <w:b/>
          <w:sz w:val="18"/>
        </w:rPr>
      </w:pPr>
    </w:p>
    <w:p>
      <w:pPr>
        <w:spacing w:before="0" w:line="240" w:lineRule="auto"/>
        <w:rPr>
          <w:b/>
          <w:sz w:val="18"/>
        </w:rPr>
      </w:pPr>
    </w:p>
    <w:p>
      <w:pPr>
        <w:spacing w:before="0" w:line="240" w:lineRule="auto"/>
        <w:rPr>
          <w:b/>
          <w:sz w:val="18"/>
        </w:rPr>
      </w:pPr>
    </w:p>
    <w:p>
      <w:pPr>
        <w:spacing w:before="0" w:line="240" w:lineRule="auto"/>
        <w:rPr>
          <w:b/>
          <w:sz w:val="18"/>
        </w:rPr>
      </w:pPr>
    </w:p>
    <w:p>
      <w:pPr>
        <w:spacing w:before="0" w:line="240" w:lineRule="auto"/>
        <w:rPr>
          <w:b/>
          <w:sz w:val="18"/>
        </w:rPr>
      </w:pPr>
    </w:p>
    <w:p>
      <w:pPr>
        <w:spacing w:before="0" w:line="240" w:lineRule="auto"/>
        <w:rPr>
          <w:b/>
          <w:sz w:val="18"/>
        </w:rPr>
      </w:pPr>
    </w:p>
    <w:p>
      <w:pPr>
        <w:spacing w:before="0" w:line="240" w:lineRule="auto"/>
        <w:rPr>
          <w:b/>
          <w:sz w:val="18"/>
        </w:rPr>
      </w:pPr>
    </w:p>
    <w:p>
      <w:pPr>
        <w:spacing w:before="0" w:line="240" w:lineRule="auto"/>
        <w:rPr>
          <w:b/>
          <w:sz w:val="18"/>
        </w:rPr>
      </w:pPr>
    </w:p>
    <w:p>
      <w:pPr>
        <w:spacing w:before="0" w:line="240" w:lineRule="auto"/>
        <w:rPr>
          <w:b/>
          <w:sz w:val="18"/>
        </w:rPr>
      </w:pPr>
    </w:p>
    <w:p>
      <w:pPr>
        <w:spacing w:before="0" w:line="240" w:lineRule="auto"/>
        <w:rPr>
          <w:b/>
          <w:sz w:val="18"/>
        </w:rPr>
      </w:pPr>
    </w:p>
    <w:p>
      <w:pPr>
        <w:spacing w:before="0" w:line="240" w:lineRule="auto"/>
        <w:rPr>
          <w:b/>
          <w:sz w:val="18"/>
        </w:rPr>
      </w:pPr>
    </w:p>
    <w:p>
      <w:pPr>
        <w:spacing w:before="0" w:line="240" w:lineRule="auto"/>
        <w:rPr>
          <w:b/>
          <w:sz w:val="18"/>
        </w:rPr>
      </w:pPr>
    </w:p>
    <w:p>
      <w:pPr>
        <w:spacing w:before="0" w:line="240" w:lineRule="auto"/>
        <w:rPr>
          <w:b/>
          <w:sz w:val="18"/>
        </w:rPr>
      </w:pPr>
    </w:p>
    <w:p>
      <w:pPr>
        <w:spacing w:before="0" w:line="240" w:lineRule="auto"/>
        <w:rPr>
          <w:b/>
          <w:sz w:val="18"/>
        </w:rPr>
      </w:pPr>
    </w:p>
    <w:p>
      <w:pPr>
        <w:spacing w:before="0" w:line="240" w:lineRule="auto"/>
        <w:rPr>
          <w:b/>
          <w:sz w:val="18"/>
        </w:rPr>
      </w:pPr>
    </w:p>
    <w:p>
      <w:pPr>
        <w:spacing w:before="0" w:line="240" w:lineRule="auto"/>
        <w:rPr>
          <w:b/>
          <w:sz w:val="18"/>
        </w:rPr>
      </w:pPr>
    </w:p>
    <w:p>
      <w:pPr>
        <w:spacing w:before="0" w:line="240" w:lineRule="auto"/>
        <w:rPr>
          <w:b/>
          <w:sz w:val="18"/>
        </w:rPr>
      </w:pPr>
    </w:p>
    <w:p>
      <w:pPr>
        <w:spacing w:before="0" w:line="240" w:lineRule="auto"/>
        <w:rPr>
          <w:b/>
          <w:sz w:val="18"/>
        </w:rPr>
      </w:pPr>
    </w:p>
    <w:p>
      <w:pPr>
        <w:spacing w:before="0" w:line="240" w:lineRule="auto"/>
        <w:rPr>
          <w:b/>
          <w:sz w:val="18"/>
        </w:rPr>
      </w:pPr>
    </w:p>
    <w:p>
      <w:pPr>
        <w:spacing w:before="0" w:line="240" w:lineRule="auto"/>
        <w:rPr>
          <w:b/>
          <w:sz w:val="18"/>
        </w:rPr>
      </w:pPr>
    </w:p>
    <w:p>
      <w:pPr>
        <w:spacing w:before="0" w:line="240" w:lineRule="auto"/>
        <w:rPr>
          <w:b/>
          <w:sz w:val="18"/>
        </w:rPr>
      </w:pPr>
    </w:p>
    <w:p>
      <w:pPr>
        <w:spacing w:before="0" w:line="240" w:lineRule="auto"/>
        <w:rPr>
          <w:b/>
          <w:sz w:val="18"/>
        </w:rPr>
      </w:pPr>
    </w:p>
    <w:p>
      <w:pPr>
        <w:spacing w:before="0" w:line="240" w:lineRule="auto"/>
        <w:rPr>
          <w:b/>
          <w:sz w:val="18"/>
        </w:rPr>
      </w:pPr>
    </w:p>
    <w:p>
      <w:pPr>
        <w:spacing w:before="0" w:line="240" w:lineRule="auto"/>
        <w:rPr>
          <w:b/>
          <w:sz w:val="18"/>
        </w:rPr>
      </w:pPr>
    </w:p>
    <w:p>
      <w:pPr>
        <w:spacing w:before="0" w:line="240" w:lineRule="auto"/>
        <w:rPr>
          <w:b/>
          <w:sz w:val="18"/>
        </w:rPr>
      </w:pPr>
    </w:p>
    <w:p>
      <w:pPr>
        <w:spacing w:before="0" w:line="240" w:lineRule="auto"/>
        <w:rPr>
          <w:b/>
          <w:sz w:val="18"/>
        </w:rPr>
      </w:pPr>
    </w:p>
    <w:p>
      <w:pPr>
        <w:spacing w:before="0" w:line="240" w:lineRule="auto"/>
        <w:rPr>
          <w:b/>
          <w:sz w:val="18"/>
        </w:rPr>
      </w:pPr>
    </w:p>
    <w:p>
      <w:pPr>
        <w:spacing w:before="0" w:line="240" w:lineRule="auto"/>
        <w:rPr>
          <w:b/>
          <w:sz w:val="22"/>
        </w:rPr>
      </w:pPr>
    </w:p>
    <w:p>
      <w:pPr>
        <w:spacing w:before="0"/>
        <w:ind w:left="0" w:right="317" w:firstLine="0"/>
        <w:jc w:val="center"/>
        <w:rPr>
          <w:rFonts w:ascii="宋体" w:hAnsi="宋体"/>
          <w:sz w:val="18"/>
        </w:rPr>
      </w:pPr>
      <w:r>
        <w:rPr>
          <w:rFonts w:ascii="宋体" w:hAnsi="宋体"/>
          <w:sz w:val="18"/>
        </w:rPr>
        <w:t>Ⅲ</w:t>
      </w:r>
    </w:p>
    <w:p>
      <w:pPr>
        <w:spacing w:after="0"/>
        <w:jc w:val="center"/>
        <w:rPr>
          <w:rFonts w:ascii="宋体" w:hAnsi="宋体"/>
          <w:sz w:val="18"/>
        </w:rPr>
        <w:sectPr>
          <w:pgSz w:w="11910" w:h="16840"/>
          <w:pgMar w:top="780" w:right="740" w:bottom="280" w:left="1420" w:header="720" w:footer="720" w:gutter="0"/>
          <w:cols w:space="720" w:num="1"/>
        </w:sectPr>
      </w:pPr>
    </w:p>
    <w:p>
      <w:pPr>
        <w:spacing w:before="55"/>
        <w:ind w:left="1026" w:right="1707" w:firstLine="0"/>
        <w:jc w:val="center"/>
        <w:rPr>
          <w:rFonts w:hint="eastAsia" w:ascii="宋体" w:eastAsia="宋体"/>
          <w:sz w:val="18"/>
        </w:rPr>
      </w:pPr>
      <w:r>
        <w:pict>
          <v:rect id="docshape41" o:spid="_x0000_s1067" o:spt="1" style="position:absolute;left:0pt;margin-left:76.55pt;margin-top:15.3pt;height:0.45pt;width:442.2pt;mso-position-horizontal-relative:page;mso-wrap-distance-bottom:0pt;mso-wrap-distance-top:0pt;z-index:-251626496;mso-width-relative:page;mso-height-relative:page;" fillcolor="#000000" filled="t" stroked="f" coordsize="21600,21600">
            <v:path/>
            <v:fill on="t" focussize="0,0"/>
            <v:stroke on="f"/>
            <v:imagedata o:title=""/>
            <o:lock v:ext="edit"/>
            <w10:wrap type="topAndBottom"/>
          </v:rect>
        </w:pict>
      </w:r>
      <w:r>
        <w:rPr>
          <w:rFonts w:hint="eastAsia" w:ascii="宋体" w:eastAsia="宋体"/>
          <w:sz w:val="18"/>
          <w:lang w:eastAsia="zh-CN"/>
        </w:rPr>
        <w:t>长江科学院</w:t>
      </w:r>
      <w:r>
        <w:rPr>
          <w:rFonts w:hint="eastAsia" w:ascii="宋体" w:eastAsia="宋体"/>
          <w:sz w:val="18"/>
        </w:rPr>
        <w:t>硕士学位论文</w:t>
      </w:r>
    </w:p>
    <w:p>
      <w:pPr>
        <w:pStyle w:val="4"/>
        <w:rPr>
          <w:sz w:val="20"/>
        </w:rPr>
      </w:pPr>
    </w:p>
    <w:p>
      <w:pPr>
        <w:pStyle w:val="4"/>
        <w:spacing w:before="5"/>
        <w:rPr>
          <w:sz w:val="20"/>
        </w:rPr>
      </w:pPr>
    </w:p>
    <w:p>
      <w:pPr>
        <w:spacing w:after="0"/>
        <w:rPr>
          <w:sz w:val="20"/>
        </w:rPr>
        <w:sectPr>
          <w:pgSz w:w="11910" w:h="16840"/>
          <w:pgMar w:top="780" w:right="740" w:bottom="280" w:left="1420" w:header="720" w:footer="720" w:gutter="0"/>
          <w:cols w:space="720" w:num="1"/>
        </w:sectPr>
      </w:pPr>
    </w:p>
    <w:p>
      <w:pPr>
        <w:pStyle w:val="4"/>
        <w:rPr>
          <w:sz w:val="34"/>
        </w:rPr>
      </w:pPr>
    </w:p>
    <w:p>
      <w:pPr>
        <w:pStyle w:val="4"/>
        <w:spacing w:before="10"/>
        <w:rPr>
          <w:sz w:val="25"/>
        </w:rPr>
      </w:pPr>
    </w:p>
    <w:p>
      <w:pPr>
        <w:pStyle w:val="12"/>
        <w:numPr>
          <w:ilvl w:val="1"/>
          <w:numId w:val="2"/>
        </w:numPr>
        <w:tabs>
          <w:tab w:val="left" w:pos="592"/>
        </w:tabs>
        <w:spacing w:before="0" w:after="0" w:line="240" w:lineRule="auto"/>
        <w:ind w:left="591" w:right="0" w:hanging="481"/>
        <w:jc w:val="left"/>
        <w:rPr>
          <w:sz w:val="32"/>
        </w:rPr>
      </w:pPr>
      <w:bookmarkStart w:id="3" w:name="_bookmark0"/>
      <w:bookmarkEnd w:id="3"/>
      <w:bookmarkStart w:id="4" w:name="1.1 XXXXX"/>
      <w:bookmarkEnd w:id="4"/>
      <w:bookmarkStart w:id="5" w:name="_bookmark0"/>
      <w:bookmarkEnd w:id="5"/>
      <w:r>
        <w:rPr>
          <w:sz w:val="32"/>
        </w:rPr>
        <w:t>XXXXX</w:t>
      </w:r>
    </w:p>
    <w:p>
      <w:pPr>
        <w:spacing w:before="2" w:line="240" w:lineRule="auto"/>
        <w:rPr>
          <w:sz w:val="29"/>
        </w:rPr>
      </w:pPr>
    </w:p>
    <w:p>
      <w:pPr>
        <w:spacing w:before="0"/>
        <w:ind w:left="591" w:right="0" w:firstLine="0"/>
        <w:jc w:val="left"/>
        <w:rPr>
          <w:sz w:val="24"/>
        </w:rPr>
      </w:pPr>
      <w:r>
        <w:rPr>
          <w:sz w:val="24"/>
        </w:rPr>
        <w:t>XXXXXXXXXXXX</w:t>
      </w:r>
    </w:p>
    <w:p>
      <w:pPr>
        <w:spacing w:before="0" w:line="240" w:lineRule="auto"/>
        <w:rPr>
          <w:sz w:val="26"/>
        </w:rPr>
      </w:pPr>
    </w:p>
    <w:p>
      <w:pPr>
        <w:spacing w:before="0" w:line="240" w:lineRule="auto"/>
        <w:rPr>
          <w:sz w:val="26"/>
        </w:rPr>
      </w:pPr>
    </w:p>
    <w:p>
      <w:pPr>
        <w:spacing w:before="0" w:line="240" w:lineRule="auto"/>
        <w:rPr>
          <w:sz w:val="26"/>
        </w:rPr>
      </w:pPr>
    </w:p>
    <w:p>
      <w:pPr>
        <w:spacing w:before="0" w:line="240" w:lineRule="auto"/>
        <w:rPr>
          <w:sz w:val="26"/>
        </w:rPr>
      </w:pPr>
    </w:p>
    <w:p>
      <w:pPr>
        <w:spacing w:before="0" w:line="240" w:lineRule="auto"/>
        <w:rPr>
          <w:sz w:val="26"/>
        </w:rPr>
      </w:pPr>
    </w:p>
    <w:p>
      <w:pPr>
        <w:spacing w:before="0" w:line="240" w:lineRule="auto"/>
        <w:rPr>
          <w:sz w:val="26"/>
        </w:rPr>
      </w:pPr>
    </w:p>
    <w:p>
      <w:pPr>
        <w:spacing w:before="0" w:line="240" w:lineRule="auto"/>
        <w:rPr>
          <w:sz w:val="26"/>
        </w:rPr>
      </w:pPr>
    </w:p>
    <w:p>
      <w:pPr>
        <w:spacing w:before="0" w:line="240" w:lineRule="auto"/>
        <w:rPr>
          <w:sz w:val="26"/>
        </w:rPr>
      </w:pPr>
    </w:p>
    <w:p>
      <w:pPr>
        <w:spacing w:before="0" w:line="240" w:lineRule="auto"/>
        <w:rPr>
          <w:sz w:val="26"/>
        </w:rPr>
      </w:pPr>
    </w:p>
    <w:p>
      <w:pPr>
        <w:spacing w:before="0" w:line="240" w:lineRule="auto"/>
        <w:rPr>
          <w:sz w:val="26"/>
        </w:rPr>
      </w:pPr>
    </w:p>
    <w:p>
      <w:pPr>
        <w:spacing w:before="9" w:line="240" w:lineRule="auto"/>
        <w:rPr>
          <w:sz w:val="38"/>
        </w:rPr>
      </w:pPr>
    </w:p>
    <w:p>
      <w:pPr>
        <w:pStyle w:val="12"/>
        <w:numPr>
          <w:ilvl w:val="2"/>
          <w:numId w:val="2"/>
        </w:numPr>
        <w:tabs>
          <w:tab w:val="left" w:pos="786"/>
        </w:tabs>
        <w:spacing w:before="0" w:after="0" w:line="240" w:lineRule="auto"/>
        <w:ind w:left="785" w:right="0" w:hanging="675"/>
        <w:jc w:val="left"/>
        <w:rPr>
          <w:sz w:val="30"/>
        </w:rPr>
      </w:pPr>
      <w:bookmarkStart w:id="6" w:name="1.1.1 XXXXX"/>
      <w:bookmarkEnd w:id="6"/>
      <w:bookmarkStart w:id="7" w:name="1.1.1 XXXXX"/>
      <w:bookmarkEnd w:id="7"/>
      <w:r>
        <w:rPr>
          <w:sz w:val="30"/>
        </w:rPr>
        <w:t>XXXXX</w:t>
      </w:r>
    </w:p>
    <w:p>
      <w:pPr>
        <w:spacing w:before="0" w:line="240" w:lineRule="auto"/>
        <w:rPr>
          <w:sz w:val="32"/>
        </w:rPr>
      </w:pPr>
    </w:p>
    <w:p>
      <w:pPr>
        <w:spacing w:before="0" w:line="240" w:lineRule="auto"/>
        <w:rPr>
          <w:sz w:val="32"/>
        </w:rPr>
      </w:pPr>
    </w:p>
    <w:p>
      <w:pPr>
        <w:spacing w:before="0" w:line="240" w:lineRule="auto"/>
        <w:rPr>
          <w:sz w:val="32"/>
        </w:rPr>
      </w:pPr>
    </w:p>
    <w:p>
      <w:pPr>
        <w:spacing w:before="0" w:line="240" w:lineRule="auto"/>
        <w:rPr>
          <w:sz w:val="32"/>
        </w:rPr>
      </w:pPr>
    </w:p>
    <w:p>
      <w:pPr>
        <w:spacing w:before="9" w:line="240" w:lineRule="auto"/>
        <w:rPr>
          <w:sz w:val="29"/>
        </w:rPr>
      </w:pPr>
    </w:p>
    <w:p>
      <w:pPr>
        <w:pStyle w:val="12"/>
        <w:numPr>
          <w:ilvl w:val="3"/>
          <w:numId w:val="2"/>
        </w:numPr>
        <w:tabs>
          <w:tab w:val="left" w:pos="952"/>
        </w:tabs>
        <w:spacing w:before="1" w:after="0" w:line="240" w:lineRule="auto"/>
        <w:ind w:left="951" w:right="0" w:hanging="841"/>
        <w:jc w:val="left"/>
        <w:rPr>
          <w:sz w:val="28"/>
        </w:rPr>
      </w:pPr>
      <w:bookmarkStart w:id="8" w:name="1.1.1.1 XXXX"/>
      <w:bookmarkEnd w:id="8"/>
      <w:bookmarkStart w:id="9" w:name="1.1.1.1 XXXX"/>
      <w:bookmarkEnd w:id="9"/>
      <w:r>
        <w:rPr>
          <w:sz w:val="28"/>
        </w:rPr>
        <w:t>XXXX</w:t>
      </w:r>
    </w:p>
    <w:p>
      <w:pPr>
        <w:spacing w:before="0" w:line="240" w:lineRule="auto"/>
        <w:rPr>
          <w:sz w:val="30"/>
        </w:rPr>
      </w:pPr>
    </w:p>
    <w:p>
      <w:pPr>
        <w:spacing w:before="0" w:line="240" w:lineRule="auto"/>
        <w:rPr>
          <w:sz w:val="30"/>
        </w:rPr>
      </w:pPr>
    </w:p>
    <w:p>
      <w:pPr>
        <w:spacing w:before="0" w:line="240" w:lineRule="auto"/>
        <w:rPr>
          <w:sz w:val="30"/>
        </w:rPr>
      </w:pPr>
    </w:p>
    <w:p>
      <w:pPr>
        <w:spacing w:before="0" w:line="240" w:lineRule="auto"/>
        <w:rPr>
          <w:sz w:val="30"/>
        </w:rPr>
      </w:pPr>
    </w:p>
    <w:p>
      <w:pPr>
        <w:spacing w:before="7" w:line="240" w:lineRule="auto"/>
        <w:rPr>
          <w:sz w:val="26"/>
        </w:rPr>
      </w:pPr>
    </w:p>
    <w:p>
      <w:pPr>
        <w:spacing w:before="0"/>
        <w:ind w:left="649" w:right="38" w:firstLine="0"/>
        <w:jc w:val="center"/>
        <w:rPr>
          <w:rFonts w:hint="eastAsia" w:ascii="宋体" w:eastAsia="宋体"/>
          <w:b/>
          <w:sz w:val="36"/>
        </w:rPr>
      </w:pPr>
      <w:r>
        <w:rPr>
          <w:rFonts w:hint="eastAsia" w:ascii="宋体" w:eastAsia="宋体"/>
          <w:b/>
          <w:color w:val="FF0000"/>
          <w:w w:val="95"/>
          <w:sz w:val="36"/>
        </w:rPr>
        <w:t>4</w:t>
      </w:r>
      <w:r>
        <w:rPr>
          <w:rFonts w:hint="eastAsia" w:ascii="宋体" w:eastAsia="宋体"/>
          <w:b/>
          <w:color w:val="FF0000"/>
          <w:spacing w:val="-15"/>
          <w:w w:val="95"/>
          <w:sz w:val="36"/>
        </w:rPr>
        <w:t xml:space="preserve"> 级标题</w:t>
      </w:r>
    </w:p>
    <w:p>
      <w:pPr>
        <w:spacing w:before="163"/>
        <w:ind w:left="646" w:right="38" w:firstLine="0"/>
        <w:jc w:val="center"/>
        <w:rPr>
          <w:rFonts w:hint="eastAsia" w:ascii="宋体" w:eastAsia="宋体"/>
          <w:b/>
          <w:sz w:val="36"/>
        </w:rPr>
      </w:pPr>
      <w:r>
        <w:rPr>
          <w:rFonts w:hint="eastAsia" w:ascii="宋体" w:eastAsia="宋体"/>
          <w:b/>
          <w:color w:val="FF0000"/>
          <w:w w:val="95"/>
          <w:sz w:val="36"/>
        </w:rPr>
        <w:t>4</w:t>
      </w:r>
      <w:r>
        <w:rPr>
          <w:rFonts w:hint="eastAsia" w:ascii="宋体" w:eastAsia="宋体"/>
          <w:b/>
          <w:color w:val="FF0000"/>
          <w:spacing w:val="-9"/>
          <w:w w:val="95"/>
          <w:sz w:val="36"/>
        </w:rPr>
        <w:t xml:space="preserve"> 号华文仿宋</w:t>
      </w:r>
    </w:p>
    <w:p>
      <w:pPr>
        <w:spacing w:before="163" w:line="324" w:lineRule="auto"/>
        <w:ind w:left="653" w:right="38" w:firstLine="0"/>
        <w:jc w:val="center"/>
        <w:rPr>
          <w:rFonts w:hint="eastAsia" w:ascii="宋体" w:eastAsia="宋体"/>
          <w:b/>
          <w:sz w:val="36"/>
        </w:rPr>
      </w:pPr>
      <w:r>
        <w:rPr>
          <w:rFonts w:hint="eastAsia" w:ascii="宋体" w:eastAsia="宋体"/>
          <w:b/>
          <w:color w:val="FF0000"/>
          <w:spacing w:val="-10"/>
          <w:w w:val="95"/>
          <w:sz w:val="36"/>
        </w:rPr>
        <w:t xml:space="preserve">大纲级别 </w:t>
      </w:r>
      <w:r>
        <w:rPr>
          <w:rFonts w:hint="eastAsia" w:ascii="宋体" w:eastAsia="宋体"/>
          <w:b/>
          <w:color w:val="FF0000"/>
          <w:w w:val="95"/>
          <w:sz w:val="36"/>
        </w:rPr>
        <w:t>4</w:t>
      </w:r>
      <w:r>
        <w:rPr>
          <w:rFonts w:hint="eastAsia" w:ascii="宋体" w:eastAsia="宋体"/>
          <w:b/>
          <w:color w:val="FF0000"/>
          <w:spacing w:val="-21"/>
          <w:w w:val="95"/>
          <w:sz w:val="36"/>
        </w:rPr>
        <w:t xml:space="preserve"> 级</w:t>
      </w:r>
      <w:r>
        <w:rPr>
          <w:rFonts w:hint="eastAsia" w:ascii="宋体" w:eastAsia="宋体"/>
          <w:b/>
          <w:color w:val="FF0000"/>
          <w:sz w:val="36"/>
        </w:rPr>
        <w:t>左对齐</w:t>
      </w:r>
    </w:p>
    <w:p>
      <w:pPr>
        <w:spacing w:before="3" w:line="324" w:lineRule="auto"/>
        <w:ind w:left="1013" w:right="400" w:hanging="1"/>
        <w:jc w:val="center"/>
        <w:rPr>
          <w:rFonts w:hint="eastAsia" w:ascii="宋体" w:eastAsia="宋体"/>
          <w:b/>
          <w:sz w:val="36"/>
        </w:rPr>
      </w:pPr>
      <w:r>
        <w:rPr>
          <w:rFonts w:hint="eastAsia" w:ascii="宋体" w:eastAsia="宋体"/>
          <w:b/>
          <w:color w:val="FF0000"/>
          <w:spacing w:val="-1"/>
          <w:sz w:val="36"/>
        </w:rPr>
        <w:t>单倍行距</w:t>
      </w:r>
      <w:r>
        <w:rPr>
          <w:rFonts w:hint="eastAsia" w:ascii="宋体" w:eastAsia="宋体"/>
          <w:b/>
          <w:color w:val="FF0000"/>
          <w:spacing w:val="-21"/>
          <w:w w:val="95"/>
          <w:sz w:val="36"/>
        </w:rPr>
        <w:t xml:space="preserve">段前 </w:t>
      </w:r>
      <w:r>
        <w:rPr>
          <w:rFonts w:hint="eastAsia" w:ascii="宋体" w:eastAsia="宋体"/>
          <w:b/>
          <w:color w:val="FF0000"/>
          <w:w w:val="95"/>
          <w:sz w:val="36"/>
        </w:rPr>
        <w:t>3</w:t>
      </w:r>
      <w:r>
        <w:rPr>
          <w:rFonts w:hint="eastAsia" w:ascii="宋体" w:eastAsia="宋体"/>
          <w:b/>
          <w:color w:val="FF0000"/>
          <w:spacing w:val="-29"/>
          <w:w w:val="95"/>
          <w:sz w:val="36"/>
        </w:rPr>
        <w:t xml:space="preserve"> 磅</w:t>
      </w:r>
    </w:p>
    <w:p>
      <w:pPr>
        <w:spacing w:before="2"/>
        <w:ind w:left="649" w:right="38" w:firstLine="0"/>
        <w:jc w:val="center"/>
        <w:rPr>
          <w:rFonts w:hint="eastAsia" w:ascii="宋体" w:eastAsia="宋体"/>
          <w:b/>
          <w:sz w:val="36"/>
        </w:rPr>
      </w:pPr>
      <w:r>
        <w:rPr>
          <w:rFonts w:hint="eastAsia" w:ascii="宋体" w:eastAsia="宋体"/>
          <w:b/>
          <w:color w:val="FF0000"/>
          <w:spacing w:val="-19"/>
          <w:w w:val="95"/>
          <w:sz w:val="36"/>
        </w:rPr>
        <w:t xml:space="preserve">段后 </w:t>
      </w:r>
      <w:r>
        <w:rPr>
          <w:rFonts w:hint="eastAsia" w:ascii="宋体" w:eastAsia="宋体"/>
          <w:b/>
          <w:color w:val="FF0000"/>
          <w:w w:val="95"/>
          <w:sz w:val="36"/>
        </w:rPr>
        <w:t>0</w:t>
      </w:r>
      <w:r>
        <w:rPr>
          <w:rFonts w:hint="eastAsia" w:ascii="宋体" w:eastAsia="宋体"/>
          <w:b/>
          <w:color w:val="FF0000"/>
          <w:spacing w:val="-25"/>
          <w:w w:val="95"/>
          <w:sz w:val="36"/>
        </w:rPr>
        <w:t xml:space="preserve"> 磅</w:t>
      </w:r>
    </w:p>
    <w:p>
      <w:pPr>
        <w:pStyle w:val="2"/>
        <w:spacing w:before="50"/>
        <w:ind w:left="111" w:right="0"/>
        <w:jc w:val="left"/>
      </w:pPr>
      <w:r>
        <w:br w:type="column"/>
      </w:r>
      <w:r>
        <w:rPr>
          <w:spacing w:val="6"/>
        </w:rPr>
        <w:t>第一章 绪论</w:t>
      </w:r>
    </w:p>
    <w:p>
      <w:pPr>
        <w:pStyle w:val="4"/>
        <w:rPr>
          <w:rFonts w:ascii="黑体"/>
          <w:sz w:val="36"/>
        </w:rPr>
      </w:pPr>
    </w:p>
    <w:p>
      <w:pPr>
        <w:pStyle w:val="4"/>
        <w:spacing w:before="4"/>
        <w:rPr>
          <w:rFonts w:ascii="黑体"/>
          <w:sz w:val="40"/>
        </w:rPr>
      </w:pPr>
    </w:p>
    <w:p>
      <w:pPr>
        <w:pStyle w:val="12"/>
        <w:numPr>
          <w:ilvl w:val="0"/>
          <w:numId w:val="3"/>
        </w:numPr>
        <w:tabs>
          <w:tab w:val="left" w:pos="1984"/>
        </w:tabs>
        <w:spacing w:before="1" w:after="0" w:line="240" w:lineRule="auto"/>
        <w:ind w:left="1983" w:right="1558" w:hanging="1984"/>
        <w:jc w:val="left"/>
        <w:rPr>
          <w:rFonts w:hint="eastAsia" w:ascii="宋体" w:eastAsia="宋体"/>
          <w:b/>
          <w:sz w:val="36"/>
        </w:rPr>
      </w:pPr>
      <w:r>
        <w:pict>
          <v:group id="docshapegroup42" o:spid="_x0000_s1068" o:spt="203" style="position:absolute;left:0pt;margin-left:353.15pt;margin-top:-86.1pt;height:44.5pt;width:138.75pt;mso-position-horizontal-relative:page;z-index:251672576;mso-width-relative:page;mso-height-relative:page;" coordorigin="7063,-1722" coordsize="2775,890">
            <o:lock v:ext="edit"/>
            <v:shape id="docshape43" o:spid="_x0000_s1069" style="position:absolute;left:7063;top:-1722;height:890;width:2775;" fillcolor="#000000" filled="t" stroked="f" coordorigin="7063,-1722" coordsize="2775,890" path="m7525,-1214l7525,-1576,7526,-1584,7527,-1592,7528,-1600,7530,-1606,7532,-1614,7534,-1622,7537,-1628,7540,-1636,7544,-1642,7547,-1648,7551,-1654,7556,-1660,7560,-1666,7565,-1672,7570,-1678,7576,-1682,7581,-1688,7587,-1692,7593,-1696,7600,-1700,7606,-1704,7613,-1708,7620,-1710,7627,-1714,7634,-1716,7657,-1722,9706,-1722,9729,-1716,9736,-1714,9743,-1710,9750,-1708,9757,-1704,9760,-1702,7660,-1702,7653,-1700,7653,-1700,7646,-1698,7640,-1698,7633,-1694,7634,-1694,7627,-1692,7628,-1692,7621,-1690,7622,-1690,7616,-1686,7616,-1686,7610,-1684,7610,-1684,7604,-1680,7605,-1680,7599,-1676,7599,-1676,7594,-1672,7594,-1672,7589,-1668,7589,-1668,7584,-1664,7585,-1664,7580,-1658,7580,-1658,7576,-1654,7576,-1654,7572,-1648,7572,-1648,7568,-1644,7568,-1644,7564,-1638,7565,-1638,7561,-1632,7561,-1632,7558,-1626,7558,-1626,7556,-1620,7556,-1620,7553,-1614,7553,-1614,7551,-1608,7551,-1608,7549,-1602,7549,-1602,7548,-1596,7548,-1596,7547,-1588,7547,-1588,7546,-1582,7546,-1582,7545,-1576,7545,-1576,7545,-1214,7535,-1214,7525,-1214xm9815,-1594l9814,-1602,9814,-1602,9812,-1608,9812,-1608,9810,-1614,9810,-1614,9807,-1620,9807,-1620,9805,-1626,9805,-1626,9802,-1632,9802,-1632,9798,-1638,9799,-1638,9795,-1644,9795,-1644,9791,-1648,9791,-1648,9787,-1654,9787,-1654,9783,-1658,9783,-1658,9778,-1664,9779,-1664,9774,-1668,9774,-1668,9769,-1672,9769,-1672,9764,-1676,9764,-1676,9758,-1680,9759,-1680,9753,-1684,9753,-1684,9747,-1686,9747,-1686,9741,-1690,9742,-1690,9735,-1692,9736,-1692,9729,-1694,9730,-1694,9723,-1698,9717,-1698,9710,-1700,9710,-1700,9703,-1702,9760,-1702,9763,-1700,9770,-1696,9776,-1692,9782,-1688,9787,-1682,9793,-1678,9798,-1672,9803,-1666,9807,-1660,9811,-1654,9816,-1648,9819,-1642,9823,-1636,9826,-1628,9829,-1622,9831,-1614,9833,-1606,9835,-1600,9836,-1596,9815,-1596,9815,-1594xm7640,-1696l7640,-1698,7647,-1698,7640,-1696xm9723,-1696l9716,-1698,9723,-1698,9723,-1696xm7548,-1594l7548,-1596,7548,-1596,7548,-1594xm9832,-946l9812,-946,9814,-954,9814,-954,9815,-960,9815,-960,9816,-966,9816,-966,9817,-974,9817,-974,9818,-980,9818,-1576,9818,-1576,9817,-1582,9817,-1582,9816,-1588,9816,-1588,9815,-1596,9836,-1596,9836,-1592,9837,-1584,9838,-1576,9838,-978,9837,-972,9836,-964,9835,-956,9833,-948,9832,-946xm7545,-1574l7545,-1576,7545,-1576,7545,-1574xm9818,-1574l9818,-1576,9818,-1576,9818,-1574xm7525,-1204l7525,-1214,7535,-1214,7525,-1204xm7545,-1204l7525,-1204,7535,-1214,7545,-1214,7545,-1204xm7525,-981l7063,-1198,7525,-1214,7525,-1204,7545,-1204,7545,-1198,7109,-1198,7105,-1180,7148,-1180,7545,-994,7545,-988,7525,-988,7525,-981xm7105,-1180l7109,-1198,7145,-1181,7105,-1180xm7145,-1181l7109,-1198,7545,-1198,7545,-1196,7145,-1181xm7148,-1180l7105,-1180,7145,-1181,7148,-1180xm7531,-978l7525,-981,7525,-988,7531,-978xm7545,-978l7531,-978,7525,-988,7545,-988,7545,-980,7545,-978xm9722,-836l7641,-836,7634,-838,7627,-842,7620,-844,7613,-848,7606,-850,7600,-854,7593,-858,7587,-862,7581,-868,7576,-872,7570,-878,7565,-882,7560,-888,7556,-894,7551,-900,7547,-906,7544,-914,7540,-920,7537,-926,7534,-934,7532,-942,7530,-948,7528,-956,7527,-964,7526,-972,7525,-978,7525,-981,7531,-978,7545,-978,7546,-974,7546,-974,7547,-966,7547,-966,7548,-960,7548,-960,7549,-954,7549,-954,7551,-946,7552,-946,7553,-940,7553,-940,7556,-934,7556,-934,7558,-928,7558,-928,7561,-922,7561,-922,7565,-916,7566,-916,7568,-912,7568,-912,7572,-906,7572,-906,7576,-902,7576,-902,7580,-896,7580,-896,7585,-892,7584,-892,7589,-886,7591,-886,7594,-882,7596,-882,7599,-878,7599,-878,7605,-874,7607,-874,7610,-872,7610,-872,7616,-868,7616,-868,7622,-866,7621,-866,7628,-862,7627,-862,7634,-860,7633,-860,7640,-858,7640,-858,7647,-856,7646,-856,7653,-854,7659,-854,7667,-852,9760,-852,9757,-850,9750,-848,9743,-844,9736,-842,9729,-838,9722,-836xm7552,-946l7551,-946,7551,-948,7552,-946xm9820,-916l9798,-916,9802,-922,9802,-922,9805,-928,9805,-928,9807,-934,9807,-934,9810,-940,9810,-940,9812,-948,9812,-946,9832,-946,9831,-942,9829,-934,9826,-926,9823,-920,9820,-916xm7566,-916l7565,-916,7564,-918,7566,-916xm9801,-886l9774,-886,9779,-892,9778,-892,9783,-896,9783,-896,9787,-902,9787,-902,9791,-906,9791,-906,9795,-912,9795,-912,9799,-918,9798,-916,9820,-916,9819,-914,9816,-906,9811,-900,9807,-894,9803,-888,9801,-886xm7591,-886l7589,-886,7589,-888,7591,-886xm9798,-882l9769,-882,9774,-888,9774,-886,9801,-886,9798,-882xm7596,-882l7594,-882,7594,-884,7596,-882xm9789,-874l9758,-874,9764,-878,9764,-878,9769,-884,9769,-882,9798,-882,9793,-878,9789,-874xm7607,-874l7605,-874,7604,-876,7607,-874xm9760,-852l9696,-852,9704,-854,9710,-854,9717,-856,9716,-856,9723,-858,9723,-858,9730,-860,9729,-860,9736,-862,9735,-862,9742,-866,9741,-866,9747,-868,9747,-868,9753,-872,9753,-872,9759,-876,9758,-874,9789,-874,9787,-872,9782,-868,9776,-862,9770,-858,9763,-854,9760,-852xm9699,-832l7664,-832,7649,-836,9714,-836,9699,-832xe">
              <v:path arrowok="t"/>
              <v:fill on="t" focussize="0,0"/>
              <v:stroke on="f"/>
              <v:imagedata o:title=""/>
              <o:lock v:ext="edit"/>
            </v:shape>
            <v:shape id="docshape44" o:spid="_x0000_s1070" o:spt="202" type="#_x0000_t202" style="position:absolute;left:7063;top:-1722;height:890;width:2775;" filled="f" stroked="f" coordsize="21600,21600">
              <v:path/>
              <v:fill on="f" focussize="0,0"/>
              <v:stroke on="f" joinstyle="miter"/>
              <v:imagedata o:title=""/>
              <o:lock v:ext="edit"/>
              <v:textbox inset="0mm,0mm,0mm,0mm">
                <w:txbxContent>
                  <w:p>
                    <w:pPr>
                      <w:spacing w:before="215"/>
                      <w:ind w:left="940" w:right="0" w:firstLine="0"/>
                      <w:jc w:val="left"/>
                      <w:rPr>
                        <w:rFonts w:hint="eastAsia" w:ascii="宋体" w:eastAsia="宋体"/>
                        <w:b/>
                        <w:sz w:val="36"/>
                      </w:rPr>
                    </w:pPr>
                    <w:r>
                      <w:rPr>
                        <w:rFonts w:hint="eastAsia" w:ascii="宋体" w:eastAsia="宋体"/>
                        <w:b/>
                        <w:color w:val="FF0000"/>
                        <w:w w:val="95"/>
                        <w:sz w:val="36"/>
                      </w:rPr>
                      <w:t>1</w:t>
                    </w:r>
                    <w:r>
                      <w:rPr>
                        <w:rFonts w:hint="eastAsia" w:ascii="宋体" w:eastAsia="宋体"/>
                        <w:b/>
                        <w:color w:val="FF0000"/>
                        <w:spacing w:val="-15"/>
                        <w:w w:val="95"/>
                        <w:sz w:val="36"/>
                      </w:rPr>
                      <w:t xml:space="preserve"> 级标题</w:t>
                    </w:r>
                  </w:p>
                </w:txbxContent>
              </v:textbox>
            </v:shape>
          </v:group>
        </w:pict>
      </w:r>
      <w:r>
        <w:pict>
          <v:group id="docshapegroup45" o:spid="_x0000_s1071" o:spt="203" style="position:absolute;left:0pt;margin-left:178.9pt;margin-top:-27.15pt;height:193.3pt;width:261.85pt;mso-position-horizontal-relative:page;z-index:-251634688;mso-width-relative:page;mso-height-relative:page;" coordorigin="3578,-544" coordsize="5237,3866">
            <o:lock v:ext="edit"/>
            <v:shape id="docshape46" o:spid="_x0000_s1072" style="position:absolute;left:3631;top:-512;height:3834;width:5175;" fillcolor="#FFFFFF" filled="t" stroked="f" coordorigin="3631,-511" coordsize="5175,3834" path="m6161,3322l6161,3322,6083,3316,6008,3299,5938,3273,5873,3237,5814,3192,5762,3140,5717,3081,5681,3016,5655,2946,5638,2872,5633,2794,5633,1200,3631,-511,5633,290,5633,214,5638,136,5655,61,5681,-9,5717,-74,5762,-133,5814,-185,5873,-230,5938,-266,6008,-293,6083,-309,6161,-315,6161,-314,8275,-314,8354,-309,8428,-292,8499,-266,8564,-230,8623,-185,8675,-133,8720,-74,8756,-9,8783,61,8800,136,8806,214,8806,2794,8800,2872,8783,2946,8756,3016,8720,3081,8675,3140,8623,3192,8564,3237,8499,3273,8428,3299,8354,3316,8275,3322,6955,3322,6161,3322xe">
              <v:path arrowok="t"/>
              <v:fill on="t" focussize="0,0"/>
              <v:stroke on="f"/>
              <v:imagedata o:title=""/>
              <o:lock v:ext="edit"/>
            </v:shape>
            <v:shape id="docshape47" o:spid="_x0000_s1073" style="position:absolute;left:3578;top:-544;height:3860;width:5237;" fillcolor="#000000" filled="t" stroked="f" coordorigin="3578,-544" coordsize="5237,3860" path="m5643,2816l5623,2816,5622,2796,5622,1196,5626,1196,3578,-544,3636,-521,3627,-504,3691,-479,5642,1176,5642,2796,5643,2816xm3645,-517l3636,-521,3638,-524,3645,-517xm3691,-479l3627,-504,3636,-521,3645,-517,3691,-479xm5642,296l3691,-479,3645,-517,5622,271,5622,276,5642,276,5642,296xm8318,-324l6119,-324,6133,-344,8304,-344,8318,-324xm6121,-304l6001,-304,6013,-324,6134,-324,6121,-304xm8436,-304l8316,-304,8303,-324,8424,-324,8436,-304xm6006,-284l5951,-284,5963,-304,6019,-304,6006,-284xm8486,-284l8431,-284,8418,-304,8474,-304,8486,-284xm5947,-264l5904,-264,5916,-284,5959,-284,5947,-264xm8533,-264l8490,-264,8478,-284,8521,-284,8533,-264xm5913,-244l5870,-244,5881,-264,5925,-264,5913,-244xm8567,-244l8524,-244,8512,-264,8556,-264,8567,-244xm5881,-224l5838,-224,5849,-244,5892,-244,5881,-224xm8599,-224l8556,-224,8545,-244,8588,-244,8599,-224xm5850,-204l5818,-204,5828,-224,5861,-224,5850,-204xm8619,-204l8587,-204,8576,-224,8609,-224,8619,-204xm5821,-184l5789,-184,5799,-204,5831,-204,5821,-184xm8648,-184l8616,-184,8606,-204,8638,-204,8648,-184xm5803,-164l5771,-164,5780,-184,5812,-184,5803,-164xm8666,-164l8634,-164,8625,-184,8657,-184,8666,-164xm5777,-144l5753,-144,5762,-164,5785,-164,5777,-144xm8684,-144l8660,-144,8652,-164,8675,-164,8684,-144xm5760,-124l5737,-124,5745,-144,5769,-144,5760,-124xm8700,-124l8677,-124,8668,-144,8692,-144,8700,-124xm5745,-104l5721,-104,5729,-124,5753,-124,5745,-104xm8716,-104l8692,-104,8684,-124,8708,-124,8716,-104xm5731,-84l5707,-84,5714,-104,5738,-104,5731,-84xm8730,-84l8706,-84,8699,-104,8723,-104,8730,-84xm5705,-44l5687,-44,5693,-64,5700,-84,5724,-84,5717,-64,5711,-64,5705,-44xm8750,-44l8732,-44,8726,-64,8720,-64,8713,-84,8737,-84,8744,-64,8750,-44xm5699,-24l5675,-24,5681,-44,5705,-44,5699,-24xm8762,-24l8738,-24,8732,-44,8756,-44,8762,-24xm5678,16l5659,16,5664,-4,5670,-24,5693,-24,5688,-4,5683,-4,5678,16xm8778,16l8759,16,8754,-4,8749,-4,8744,-24,8767,-24,8773,-4,8778,16xm5669,36l5650,36,5655,16,5674,16,5669,36xm8787,36l8768,36,8763,16,8782,16,8787,36xm5658,76l5639,76,5642,56,5646,36,5669,36,5665,56,5662,56,5658,76xm8798,76l8779,76,8775,56,8772,56,8768,36,8791,36,8795,56,8798,76xm5650,116l5630,116,5633,96,5636,76,5658,76,5655,96,5653,96,5650,116xm8807,116l8787,116,8784,96,8782,96,8779,76,8801,76,8804,96,8807,116xm5645,156l5625,156,5626,136,5628,116,5648,116,5646,136,5646,136,5645,156xm8812,156l8792,156,8791,136,8791,136,8789,116,8809,116,8811,136,8812,156xm5642,196l5622,196,5623,176,5624,156,5644,156,5643,176,5643,176,5642,196xm8815,196l8795,196,8794,176,8794,176,8793,156,8813,156,8814,176,8815,196xm5642,276l5636,276,5622,271,5622,196,5642,196,5642,276xm8814,2816l8794,2816,8795,2796,8795,196,8815,196,8815,2796,8814,2816xm5636,276l5622,276,5622,271,5636,276xm5646,2856l5626,2856,5625,2836,5624,2816,5644,2816,5645,2836,5645,2836,5646,2856xm8811,2856l8791,2856,8792,2836,8792,2836,8794,2816,8813,2816,8812,2836,8811,2856xm5653,2896l5633,2896,5630,2876,5628,2856,5648,2856,5650,2876,5650,2876,5653,2896xm8804,2896l8784,2896,8787,2876,8787,2876,8789,2856,8809,2856,8807,2876,8804,2896xm5665,2936l5642,2936,5639,2916,5636,2896,5655,2896,5658,2916,5662,2916,5665,2936xm8795,2936l8772,2936,8775,2916,8779,2916,8782,2896,8801,2896,8798,2916,8795,2936xm5678,2976l5655,2976,5650,2956,5646,2936,5665,2936,5669,2956,5673,2956,5678,2976xm8782,2976l8759,2976,8764,2956,8768,2956,8772,2936,8791,2936,8787,2956,8782,2976xm5688,2996l5664,2996,5659,2976,5683,2976,5688,2996xm8773,2996l8749,2996,8754,2976,8778,2976,8773,2996xm5705,3036l5681,3036,5675,3016,5670,2996,5688,2996,5693,3016,5699,3016,5705,3036xm8756,3036l8732,3036,8738,3016,8744,3016,8749,2996,8767,2996,8762,3016,8756,3036xm5717,3056l5693,3056,5687,3036,5711,3036,5717,3056xm8744,3056l8720,3056,8726,3036,8750,3036,8744,3056xm5731,3076l5707,3076,5700,3056,5724,3056,5731,3076xm8730,3076l8706,3076,8713,3056,8737,3056,8730,3076xm5745,3096l5721,3096,5714,3076,5738,3076,5745,3096xm8716,3096l8692,3096,8699,3076,8723,3076,8716,3096xm5761,3116l5737,3116,5729,3096,5753,3096,5761,3116xm8700,3116l8676,3116,8684,3096,8708,3096,8700,3116xm5777,3136l5753,3136,5745,3116,5768,3116,5777,3136xm8684,3136l8660,3136,8669,3116,8692,3116,8684,3136xm5794,3156l5771,3156,5762,3136,5785,3136,5794,3156xm8666,3156l8643,3156,8652,3136,8675,3136,8666,3156xm5812,3176l5789,3176,5780,3156,5803,3156,5812,3176xm8648,3176l8625,3176,8634,3156,8657,3156,8648,3176xm5841,3196l5808,3196,5799,3176,5831,3176,5841,3196xm8629,3196l8596,3196,8606,3176,8638,3176,8629,3196xm5861,3216l5828,3216,5818,3196,5850,3196,5861,3216xm8609,3216l8576,3216,8587,3196,8619,3196,8609,3216xm5892,3236l5860,3236,5849,3216,5881,3216,5892,3236xm8577,3236l8545,3236,8556,3216,8588,3216,8577,3236xm5936,3256l5893,3256,5881,3236,5925,3236,5936,3256xm8544,3256l8501,3256,8512,3236,8556,3236,8544,3256xm5983,3276l5927,3276,5916,3256,5970,3256,5983,3276xm8510,3276l8454,3276,8467,3256,8521,3256,8510,3276xm6044,3296l5976,3296,5963,3276,6031,3276,6044,3296xm8461,3296l8393,3296,8406,3276,8474,3276,8461,3296xm8398,3316l6039,3316,6026,3296,8411,3296,8398,3316xe">
              <v:path arrowok="t"/>
              <v:fill on="t" focussize="0,0"/>
              <v:stroke on="f"/>
              <v:imagedata o:title=""/>
              <o:lock v:ext="edit"/>
            </v:shape>
          </v:group>
        </w:pict>
      </w:r>
      <w:r>
        <w:rPr>
          <w:rFonts w:hint="eastAsia" w:ascii="宋体" w:eastAsia="宋体"/>
          <w:b/>
          <w:color w:val="FF0000"/>
          <w:w w:val="95"/>
          <w:sz w:val="36"/>
        </w:rPr>
        <w:t>级标题</w:t>
      </w:r>
    </w:p>
    <w:p>
      <w:pPr>
        <w:pStyle w:val="12"/>
        <w:numPr>
          <w:ilvl w:val="0"/>
          <w:numId w:val="3"/>
        </w:numPr>
        <w:tabs>
          <w:tab w:val="left" w:pos="1984"/>
        </w:tabs>
        <w:spacing w:before="162" w:after="0" w:line="240" w:lineRule="auto"/>
        <w:ind w:left="1983" w:right="1558" w:hanging="1984"/>
        <w:jc w:val="left"/>
        <w:rPr>
          <w:rFonts w:hint="eastAsia" w:ascii="宋体" w:eastAsia="宋体"/>
          <w:b/>
          <w:sz w:val="36"/>
        </w:rPr>
      </w:pPr>
      <w:r>
        <w:rPr>
          <w:rFonts w:hint="eastAsia" w:ascii="宋体" w:eastAsia="宋体"/>
          <w:b/>
          <w:color w:val="FF0000"/>
          <w:w w:val="95"/>
          <w:sz w:val="36"/>
        </w:rPr>
        <w:t>号黑体</w:t>
      </w:r>
    </w:p>
    <w:p>
      <w:pPr>
        <w:spacing w:before="163" w:line="324" w:lineRule="auto"/>
        <w:ind w:left="1306" w:right="2862" w:firstLine="0"/>
        <w:jc w:val="center"/>
        <w:rPr>
          <w:rFonts w:hint="eastAsia" w:ascii="宋体" w:eastAsia="宋体"/>
          <w:b/>
          <w:sz w:val="36"/>
        </w:rPr>
      </w:pPr>
      <w:r>
        <w:rPr>
          <w:rFonts w:hint="eastAsia" w:ascii="宋体" w:eastAsia="宋体"/>
          <w:b/>
          <w:color w:val="FF0000"/>
          <w:spacing w:val="-10"/>
          <w:w w:val="95"/>
          <w:sz w:val="36"/>
        </w:rPr>
        <w:t xml:space="preserve">大纲级别 </w:t>
      </w:r>
      <w:r>
        <w:rPr>
          <w:rFonts w:hint="eastAsia" w:ascii="宋体" w:eastAsia="宋体"/>
          <w:b/>
          <w:color w:val="FF0000"/>
          <w:w w:val="95"/>
          <w:sz w:val="36"/>
        </w:rPr>
        <w:t>2</w:t>
      </w:r>
      <w:r>
        <w:rPr>
          <w:rFonts w:hint="eastAsia" w:ascii="宋体" w:eastAsia="宋体"/>
          <w:b/>
          <w:color w:val="FF0000"/>
          <w:spacing w:val="-24"/>
          <w:w w:val="95"/>
          <w:sz w:val="36"/>
        </w:rPr>
        <w:t xml:space="preserve"> 级</w:t>
      </w:r>
      <w:r>
        <w:rPr>
          <w:rFonts w:hint="eastAsia" w:ascii="宋体" w:eastAsia="宋体"/>
          <w:b/>
          <w:color w:val="FF0000"/>
          <w:sz w:val="36"/>
        </w:rPr>
        <w:t>左对齐</w:t>
      </w:r>
    </w:p>
    <w:p>
      <w:pPr>
        <w:spacing w:before="3"/>
        <w:ind w:left="1306" w:right="2859" w:firstLine="0"/>
        <w:jc w:val="center"/>
        <w:rPr>
          <w:rFonts w:hint="eastAsia" w:ascii="宋体" w:eastAsia="宋体"/>
          <w:b/>
          <w:sz w:val="36"/>
        </w:rPr>
      </w:pPr>
      <w:r>
        <w:rPr>
          <w:rFonts w:hint="eastAsia" w:ascii="宋体" w:eastAsia="宋体"/>
          <w:b/>
          <w:color w:val="FF0000"/>
          <w:sz w:val="36"/>
        </w:rPr>
        <w:t>单倍行距</w:t>
      </w:r>
    </w:p>
    <w:p>
      <w:pPr>
        <w:pStyle w:val="4"/>
        <w:rPr>
          <w:b/>
          <w:sz w:val="36"/>
        </w:rPr>
      </w:pPr>
    </w:p>
    <w:p>
      <w:pPr>
        <w:pStyle w:val="4"/>
        <w:rPr>
          <w:b/>
          <w:sz w:val="36"/>
        </w:rPr>
      </w:pPr>
    </w:p>
    <w:p>
      <w:pPr>
        <w:pStyle w:val="4"/>
        <w:rPr>
          <w:b/>
          <w:sz w:val="36"/>
        </w:rPr>
      </w:pPr>
    </w:p>
    <w:p>
      <w:pPr>
        <w:pStyle w:val="4"/>
        <w:rPr>
          <w:b/>
          <w:sz w:val="36"/>
        </w:rPr>
      </w:pPr>
    </w:p>
    <w:p>
      <w:pPr>
        <w:pStyle w:val="4"/>
        <w:spacing w:before="7"/>
        <w:rPr>
          <w:b/>
          <w:sz w:val="30"/>
        </w:rPr>
      </w:pPr>
    </w:p>
    <w:p>
      <w:pPr>
        <w:spacing w:before="0"/>
        <w:ind w:left="3470" w:right="692" w:firstLine="0"/>
        <w:jc w:val="center"/>
        <w:rPr>
          <w:rFonts w:hint="eastAsia" w:ascii="宋体" w:eastAsia="宋体"/>
          <w:b/>
          <w:sz w:val="36"/>
        </w:rPr>
      </w:pPr>
      <w:r>
        <w:pict>
          <v:group id="docshapegroup48" o:spid="_x0000_s1074" o:spt="203" style="position:absolute;left:0pt;margin-left:78pt;margin-top:-40.55pt;height:399.95pt;width:490.2pt;mso-position-horizontal-relative:page;z-index:-251633664;mso-width-relative:page;mso-height-relative:page;" coordorigin="1560,-812" coordsize="9804,7999">
            <o:lock v:ext="edit"/>
            <v:shape id="docshape49" o:spid="_x0000_s1075" style="position:absolute;left:3455;top:-812;height:5240;width:7529;" fillcolor="#000000" filled="t" stroked="f" coordorigin="3455,-812" coordsize="7529,5240" path="m7791,1666l3455,-812,3456,-812,3533,-789,3526,-772,3613,-746,7811,1648,7791,1648,7791,1666xm3544,-786l3533,-789,3534,-792,3544,-786xm3613,-746l3526,-772,3533,-789,3544,-786,3613,-746xm7791,463l3613,-746,3544,-786,7791,445,7791,463xm10580,-312l8195,-312,8208,-332,10567,-332,10580,-312xm8200,-292l8132,-292,8145,-312,8213,-312,8200,-292xm10643,-292l10575,-292,10562,-312,10630,-312,10643,-292xm8128,-272l8085,-272,8096,-292,8140,-292,8128,-272xm10690,-272l10647,-272,10635,-292,10679,-292,10690,-272xm8094,-252l8050,-252,8062,-272,8105,-272,8094,-252xm10725,-252l10681,-252,10670,-272,10713,-272,10725,-252xm8050,-232l8018,-232,8029,-252,8061,-252,8050,-232xm10757,-232l10725,-232,10714,-252,10746,-252,10757,-232xm8019,-212l7987,-212,7997,-232,8030,-232,8019,-212xm10788,-212l10756,-212,10745,-232,10778,-232,10788,-212xm8000,-192l7968,-192,7977,-212,8010,-212,8000,-192xm10807,-192l10775,-192,10765,-212,10798,-212,10807,-192xm7972,-172l7949,-172,7958,-192,7981,-192,7972,-172xm10826,-172l10803,-172,10794,-192,10817,-192,10826,-172xm7954,-152l7931,-152,7940,-172,7963,-172,7954,-152xm10844,-152l10821,-152,10812,-172,10835,-172,10844,-152xm7937,-132l7914,-132,7922,-152,7946,-152,7937,-132xm10861,-132l10838,-132,10829,-152,10853,-152,10861,-132xm7922,-112l7898,-112,7906,-132,7930,-132,7922,-112xm10877,-112l10853,-112,10845,-132,10869,-132,10877,-112xm7907,-92l7883,-92,7890,-112,7914,-112,7907,-92xm10892,-92l10868,-92,10861,-112,10885,-112,10892,-92xm7893,-72l7869,-72,7876,-92,7900,-92,7893,-72xm10906,-72l10882,-72,10875,-92,10899,-92,10906,-72xm7880,-52l7856,-52,7862,-72,7886,-72,7880,-52xm10919,-52l10895,-52,10889,-72,10913,-72,10919,-52xm7857,-12l7839,-12,7844,-32,7850,-52,7874,-52,7868,-32,7862,-32,7857,-12xm10936,-12l10918,-12,10913,-32,10907,-32,10901,-52,10925,-52,10931,-32,10936,-12xm7852,8l7828,8,7833,-12,7857,-12,7852,8xm10947,8l10923,8,10918,-12,10942,-12,10947,8xm7834,48l7815,48,7819,28,7824,8,7847,8,7842,28,7838,28,7834,48xm10960,48l10941,48,10937,28,10933,28,10928,8,10951,8,10956,28,10960,48xm7824,88l7805,88,7808,68,7811,48,7834,48,7831,68,7827,68,7824,88xm10970,88l10951,88,10948,68,10944,68,10941,48,10964,48,10967,68,10970,88xm7817,128l7797,128,7799,108,7802,88,7822,88,7819,108,7819,108,7817,128xm10978,128l10958,128,10956,108,10956,108,10953,88,10973,88,10976,108,10978,128xm7813,168l7793,168,7794,148,7795,128,7815,128,7814,148,7814,148,7813,168xm10982,168l10963,168,10961,148,10961,148,10960,128,10980,128,10981,148,10982,168xm7811,468l7794,464,7804,448,7791,445,7791,188,7792,168,7812,168,7811,188,7811,188,7811,468xm10983,3928l10963,3928,10964,3908,10964,188,10964,188,10963,168,10983,168,10984,188,10984,3908,10983,3928xm7794,464l7791,463,7791,445,7804,448,7794,464xm7791,468l7791,463,7794,464,7791,468xm7796,1668l7791,1666,7791,1648,7796,1668xm7811,1668l7796,1668,7791,1648,7811,1648,7811,1668xm7812,3928l7792,3928,7791,3908,7791,1666,7796,1668,7811,1668,7811,3908,7812,3928xm7815,3968l7795,3968,7794,3948,7793,3928,7813,3928,7814,3948,7814,3948,7815,3968xm10980,3968l10960,3968,10961,3948,10961,3948,10963,3928,10982,3928,10981,3948,10980,3968xm7822,4008l7802,4008,7799,3988,7797,3968,7817,3968,7819,3988,7819,3988,7822,4008xm10973,4008l10953,4008,10956,3988,10956,3988,10958,3968,10978,3968,10976,3988,10973,4008xm7834,4048l7811,4048,7808,4028,7805,4008,7824,4008,7827,4028,7831,4028,7834,4048xm10964,4048l10941,4048,10944,4028,10948,4028,10951,4008,10970,4008,10967,4028,10964,4048xm7847,4088l7824,4088,7819,4068,7815,4048,7834,4048,7838,4068,7842,4068,7847,4088xm10951,4088l10928,4088,10933,4068,10937,4068,10941,4048,10960,4048,10956,4068,10951,4088xm7857,4108l7833,4108,7828,4088,7852,4088,7857,4108xm10942,4108l10918,4108,10923,4088,10947,4088,10942,4108xm7874,4148l7850,4148,7844,4128,7839,4108,7857,4108,7862,4128,7868,4128,7874,4148xm10925,4148l10901,4148,10907,4128,10913,4128,10918,4108,10936,4108,10931,4128,10925,4148xm7886,4168l7862,4168,7856,4148,7880,4148,7886,4168xm10913,4168l10889,4168,10895,4148,10919,4148,10913,4168xm7900,4188l7876,4188,7869,4168,7893,4168,7900,4188xm10899,4188l10875,4188,10882,4168,10906,4168,10899,4188xm7914,4208l7890,4208,7883,4188,7907,4188,7914,4208xm10885,4208l10861,4208,10868,4188,10892,4188,10885,4208xm7930,4228l7906,4228,7898,4208,7922,4208,7930,4228xm10869,4228l10845,4228,10853,4208,10877,4208,10869,4228xm7946,4248l7922,4248,7914,4228,7937,4228,7946,4248xm10853,4248l10829,4248,10838,4228,10861,4228,10853,4248xm7963,4268l7940,4268,7931,4248,7954,4248,7963,4268xm10835,4268l10812,4268,10821,4248,10844,4248,10835,4268xm7981,4288l7958,4288,7949,4268,7972,4268,7981,4288xm10817,4288l10794,4288,10803,4268,10826,4268,10817,4288xm8010,4308l7977,4308,7968,4288,8000,4288,8010,4308xm10798,4308l10765,4308,10775,4288,10807,4288,10798,4308xm8040,4328l7997,4328,7987,4308,8029,4308,8040,4328xm10778,4328l10735,4328,10746,4308,10788,4308,10778,4328xm8072,4348l8029,4348,8018,4328,8061,4328,8072,4348xm10746,4348l10703,4348,10714,4328,10757,4328,10746,4348xm8105,4368l8062,4368,8050,4348,8094,4348,8105,4368xm10713,4368l10670,4368,10681,4348,10725,4348,10713,4368xm8152,4388l8096,4388,8085,4368,8139,4368,8152,4388xm10679,4388l10623,4388,10636,4368,10690,4368,10679,4388xm8213,4408l8145,4408,8132,4388,8200,4388,8213,4408xm10630,4408l10562,4408,10575,4388,10643,4388,10630,4408xm10567,4428l8208,4428,8195,4408,10580,4408,10567,4428xe">
              <v:path arrowok="t"/>
              <v:fill on="t" focussize="0,0"/>
              <v:stroke on="f"/>
              <v:imagedata o:title=""/>
              <o:lock v:ext="edit"/>
            </v:shape>
            <v:shape id="docshape50" o:spid="_x0000_s1076" style="position:absolute;left:1569;top:1028;height:6072;width:3173;" fillcolor="#FFFFFF" filled="t" stroked="f" coordorigin="1570,1029" coordsize="3173,6072" path="m4214,7101l2892,7101,2099,7099,2100,7101,2028,7095,1959,7081,1893,7058,1832,7028,1776,6989,1725,6945,1680,6894,1642,6837,1611,6776,1589,6711,1575,6642,1570,6570,1570,2877,1575,2799,1592,2724,1619,2654,1655,2589,1700,2530,1752,2478,1811,2434,1876,2398,1946,2371,2021,2354,2099,2348,2100,2349,2256,1029,2892,2349,4214,2349,4292,2354,4367,2371,4437,2398,4502,2434,4561,2478,4613,2530,4658,2589,4694,2654,4720,2724,4737,2799,4742,2877,4742,6570,4737,6648,4720,6723,4694,6793,4658,6858,4613,6918,4561,6970,4502,7014,4437,7051,4367,7078,4292,7095,4214,7101xe">
              <v:path arrowok="t"/>
              <v:fill on="t" focussize="0,0"/>
              <v:stroke on="f"/>
              <v:imagedata o:title=""/>
              <o:lock v:ext="edit"/>
            </v:shape>
            <v:shape id="docshape51" o:spid="_x0000_s1077" style="position:absolute;left:1560;top:992;height:6196;width:9804;" fillcolor="#000000" filled="t" stroked="f" coordorigin="1560,992" coordsize="9804,6196" path="m2265,1012l2259,1012,2264,1022,2265,1012xm4753,2852l4752,2832,4751,2832,4750,2812,4749,2792,4747,2792,4745,2772,4742,2752,4739,2752,4736,2732,4733,2714,4733,6572,4732,6592,4732,6592,4730,6612,4730,6612,4729,6632,4727,6632,4725,6652,4725,6652,4722,6672,4720,6672,4717,6692,4717,6692,4713,6712,4710,6712,4706,6732,4702,6732,4697,6752,4697,6752,4692,6772,4687,6772,4682,6792,4676,6792,4670,6812,4664,6812,4658,6832,4651,6832,4644,6852,4637,6852,4630,6872,4622,6872,4614,6892,4607,6892,4598,6912,4590,6912,4581,6932,4572,6932,4563,6952,4544,6952,4534,6972,4525,6972,4514,6992,4494,6992,4483,7012,4462,7012,4450,7032,4416,7032,4404,7052,4356,7052,4344,7072,1969,7072,1957,7052,1909,7052,1897,7032,1863,7032,1851,7012,1830,7012,1819,6992,1799,6992,1788,6972,1779,6972,1769,6952,1750,6952,1741,6932,1732,6932,1723,6912,1715,6912,1706,6892,1699,6892,1691,6872,1683,6872,1676,6852,1669,6852,1662,6832,1655,6832,1649,6812,1643,6812,1637,6792,1631,6792,1626,6772,1621,6772,1616,6752,1616,6752,1611,6732,1607,6732,1603,6712,1600,6712,1596,6692,1596,6692,1593,6672,1591,6672,1588,6652,1588,6652,1586,6632,1584,6632,1583,6612,1583,6612,1582,6592,1581,6592,1580,6572,1580,2852,1580,2852,1581,2832,1582,2832,1583,2812,1583,2812,1584,2792,1586,2792,1588,2772,1591,2772,1593,2752,1593,2752,1596,2732,1600,2732,1603,2712,1603,2712,1607,2692,1611,2692,1616,2672,1621,2672,1626,2652,1631,2652,1637,2632,1637,2632,1643,2612,1649,2612,1655,2592,1662,2592,1669,2572,1676,2572,1683,2552,1691,2552,1699,2532,1706,2532,1715,2512,1723,2512,1732,2492,1750,2492,1759,2472,1769,2472,1779,2452,1798,2452,1809,2432,1830,2432,1841,2412,1863,2412,1874,2392,1908,2392,1921,2372,1969,2372,1982,2352,2108,2352,2261,1044,2886,2352,4331,2352,4344,2372,4392,2372,4405,2392,4439,2392,4450,2412,4472,2412,4483,2432,4504,2432,4515,2452,4534,2452,4544,2472,4554,2472,4563,2492,4581,2492,4590,2512,4598,2512,4607,2532,4614,2532,4622,2552,4630,2552,4637,2572,4644,2572,4651,2592,4658,2592,4664,2612,4670,2612,4676,2632,4676,2632,4682,2652,4687,2652,4692,2672,4697,2672,4702,2692,4706,2692,4710,2712,4710,2712,4713,2732,4717,2732,4720,2752,4720,2752,4722,2772,4725,2772,4727,2792,4729,2792,4730,2812,4730,2812,4732,2832,4732,2832,4733,2852,4733,6572,4733,2714,4733,2712,4729,2712,4725,2692,4720,2672,4716,2672,4711,2652,4705,2652,4700,2632,4694,2612,4688,2612,4682,2592,4675,2592,4668,2572,4661,2572,4654,2552,4646,2552,4638,2532,4630,2532,4622,2512,4613,2512,4604,2492,4595,2492,4586,2472,4576,2472,4567,2452,4547,2452,4537,2432,4526,2432,4515,2412,4494,2412,4482,2392,4459,2392,4448,2372,4412,2372,4399,2352,4336,2352,4323,2332,2901,2332,2264,1022,2249,992,2247,1012,2246,1012,2247,1013,2089,2332,1990,2332,1977,2352,1914,2352,1901,2372,1865,2372,1854,2392,1831,2392,1819,2412,1798,2412,1787,2432,1776,2432,1766,2452,1746,2452,1737,2472,1727,2472,1718,2492,1709,2492,1700,2512,1691,2512,1683,2532,1675,2532,1667,2552,1659,2552,1652,2572,1645,2572,1638,2592,1631,2592,1625,2612,1619,2612,1613,2632,1608,2652,1602,2652,1597,2672,1593,2672,1588,2692,1584,2712,1580,2712,1577,2732,1574,2752,1571,2752,1568,2772,1566,2792,1564,2792,1563,2812,1562,2832,1561,2832,1560,2852,1560,6572,1561,6592,1562,6592,1563,6612,1564,6632,1566,6652,1568,6652,1571,6672,1574,6692,1577,6692,1580,6712,1584,6712,1588,6732,1593,6752,1597,6752,1602,6772,1608,6792,1613,6792,1619,6812,1625,6812,1631,6832,1638,6832,1645,6852,1652,6852,1659,6872,1667,6892,1675,6892,1683,6912,1691,6912,1700,6932,1718,6932,1727,6952,1737,6952,1746,6972,1756,6972,1766,6992,1787,6992,1798,7012,1819,7012,1831,7032,1854,7032,1865,7052,1901,7052,1914,7072,1951,7072,1964,7092,4349,7092,4362,7072,4399,7072,4412,7052,4448,7052,4459,7032,4482,7032,4494,7012,4515,7012,4526,6992,4547,6992,4557,6972,4567,6972,4576,6952,4586,6952,4595,6932,4613,6932,4622,6912,4630,6912,4638,6892,4646,6892,4654,6872,4661,6852,4668,6852,4675,6832,4682,6832,4688,6812,4694,6812,4700,6792,4705,6792,4711,6772,4716,6752,4720,6752,4725,6732,4729,6712,4733,6712,4736,6692,4739,6692,4742,6672,4745,6652,4747,6652,4749,6632,4750,6612,4751,6592,4752,6592,4753,6572,4753,2852xm11364,5227l11364,5207,11363,5187,11361,5187,11359,5167,11356,5147,11352,5147,11348,5127,11344,5127,11344,5227,11344,6227,11344,6247,11344,6247,11343,6267,11341,6267,11339,6287,11336,6287,11333,6307,11333,6307,11329,6327,11325,6327,11320,6347,11315,6347,11309,6367,11303,6367,11296,6387,11289,6387,11281,6407,11264,6407,11255,6427,11237,6427,11227,6447,11206,6447,11195,6467,11126,6467,11113,6487,7782,6487,6205,7161,6263,6507,6265,6487,6244,6487,5475,6487,5462,6467,5393,6467,5382,6447,5361,6447,5351,6427,5333,6427,5324,6407,5307,6407,5299,6387,5293,6387,5285,6367,5279,6367,5273,6347,5268,6347,5263,6327,5259,6327,5255,6307,5255,6307,5252,6287,5249,6287,5247,6267,5245,6267,5244,6247,5244,6227,5244,5227,5244,5207,5244,5207,5245,5187,5247,5187,5249,5167,5252,5167,5255,5147,5255,5147,5259,5127,5259,5147,5263,5127,5263,5127,5268,5107,5273,5107,5279,5087,5285,5087,5293,5067,5299,5067,5307,5047,5324,5047,5333,5027,5351,5027,5361,5007,5382,5007,5393,4987,11195,4987,11206,5007,11227,5007,11237,5027,11255,5027,11264,5047,11281,5047,11289,5067,11296,5067,11303,5087,11309,5087,11315,5107,11320,5107,11325,5127,11325,5127,11329,5147,11329,5127,11333,5147,11333,5147,11336,5167,11339,5167,11341,5187,11343,5187,11344,5207,11344,5227,11344,5127,11343,5127,11338,5107,11332,5087,11326,5087,11319,5067,11312,5067,11304,5047,11296,5047,11287,5027,11268,5027,11258,5007,11248,5007,11237,4987,11203,4987,11191,4967,5397,4967,5385,4987,5351,4987,5340,5007,5330,5007,5320,5027,5301,5027,5292,5047,5284,5047,5276,5067,5269,5067,5262,5087,5256,5087,5250,5107,5245,5127,5240,5127,5236,5147,5232,5147,5229,5167,5227,5187,5225,5187,5224,5207,5224,5227,5224,6227,5224,6247,5225,6267,5227,6267,5229,6287,5232,6307,5236,6307,5240,6327,5245,6347,5250,6347,5256,6367,5262,6367,5269,6387,5276,6387,5284,6407,5292,6407,5301,6427,5310,6427,5320,6447,5340,6447,5351,6467,5373,6467,5385,6487,5461,6487,5474,6507,6242,6507,6183,7187,6230,7167,7788,6507,11114,6507,11127,6487,11203,6487,11215,6467,11237,6467,11248,6447,11268,6447,11278,6427,11287,6427,11296,6407,11304,6407,11312,6387,11319,6387,11326,6367,11332,6367,11338,6347,11343,6347,11348,6327,11352,6307,11356,6307,11359,6287,11361,6267,11363,6267,11364,6247,11364,6227,11364,5227xe">
              <v:path arrowok="t"/>
              <v:fill on="t" focussize="0,0"/>
              <v:stroke on="f"/>
              <v:imagedata o:title=""/>
              <o:lock v:ext="edit"/>
            </v:shape>
          </v:group>
        </w:pict>
      </w:r>
      <w:r>
        <w:rPr>
          <w:rFonts w:hint="eastAsia" w:ascii="宋体" w:eastAsia="宋体"/>
          <w:b/>
          <w:color w:val="FF0000"/>
          <w:w w:val="95"/>
          <w:sz w:val="36"/>
        </w:rPr>
        <w:t>3</w:t>
      </w:r>
      <w:r>
        <w:rPr>
          <w:rFonts w:hint="eastAsia" w:ascii="宋体" w:eastAsia="宋体"/>
          <w:b/>
          <w:color w:val="FF0000"/>
          <w:spacing w:val="-15"/>
          <w:w w:val="95"/>
          <w:sz w:val="36"/>
        </w:rPr>
        <w:t xml:space="preserve"> 级标题</w:t>
      </w:r>
    </w:p>
    <w:p>
      <w:pPr>
        <w:spacing w:before="162"/>
        <w:ind w:left="3470" w:right="692" w:firstLine="0"/>
        <w:jc w:val="center"/>
        <w:rPr>
          <w:rFonts w:hint="eastAsia" w:ascii="宋体" w:eastAsia="宋体"/>
          <w:b/>
          <w:sz w:val="36"/>
        </w:rPr>
      </w:pPr>
      <w:r>
        <w:rPr>
          <w:rFonts w:hint="eastAsia" w:ascii="宋体" w:eastAsia="宋体"/>
          <w:b/>
          <w:color w:val="FF0000"/>
          <w:spacing w:val="-30"/>
          <w:w w:val="95"/>
          <w:sz w:val="36"/>
        </w:rPr>
        <w:t xml:space="preserve">小 </w:t>
      </w:r>
      <w:r>
        <w:rPr>
          <w:rFonts w:hint="eastAsia" w:ascii="宋体" w:eastAsia="宋体"/>
          <w:b/>
          <w:color w:val="FF0000"/>
          <w:w w:val="95"/>
          <w:sz w:val="36"/>
        </w:rPr>
        <w:t>3</w:t>
      </w:r>
      <w:r>
        <w:rPr>
          <w:rFonts w:hint="eastAsia" w:ascii="宋体" w:eastAsia="宋体"/>
          <w:b/>
          <w:color w:val="FF0000"/>
          <w:spacing w:val="-15"/>
          <w:w w:val="95"/>
          <w:sz w:val="36"/>
        </w:rPr>
        <w:t xml:space="preserve"> 号黑体</w:t>
      </w:r>
    </w:p>
    <w:p>
      <w:pPr>
        <w:spacing w:before="163" w:line="324" w:lineRule="auto"/>
        <w:ind w:left="3475" w:right="692" w:firstLine="0"/>
        <w:jc w:val="center"/>
        <w:rPr>
          <w:rFonts w:hint="eastAsia" w:ascii="宋体" w:eastAsia="宋体"/>
          <w:b/>
          <w:sz w:val="36"/>
        </w:rPr>
      </w:pPr>
      <w:r>
        <w:rPr>
          <w:rFonts w:hint="eastAsia" w:ascii="宋体" w:eastAsia="宋体"/>
          <w:b/>
          <w:color w:val="FF0000"/>
          <w:spacing w:val="-10"/>
          <w:w w:val="95"/>
          <w:sz w:val="36"/>
        </w:rPr>
        <w:t xml:space="preserve">大纲级别 </w:t>
      </w:r>
      <w:r>
        <w:rPr>
          <w:rFonts w:hint="eastAsia" w:ascii="宋体" w:eastAsia="宋体"/>
          <w:b/>
          <w:color w:val="FF0000"/>
          <w:w w:val="95"/>
          <w:sz w:val="36"/>
        </w:rPr>
        <w:t>3</w:t>
      </w:r>
      <w:r>
        <w:rPr>
          <w:rFonts w:hint="eastAsia" w:ascii="宋体" w:eastAsia="宋体"/>
          <w:b/>
          <w:color w:val="FF0000"/>
          <w:spacing w:val="-23"/>
          <w:w w:val="95"/>
          <w:sz w:val="36"/>
        </w:rPr>
        <w:t xml:space="preserve"> 级</w:t>
      </w:r>
      <w:r>
        <w:rPr>
          <w:rFonts w:hint="eastAsia" w:ascii="宋体" w:eastAsia="宋体"/>
          <w:b/>
          <w:color w:val="FF0000"/>
          <w:sz w:val="36"/>
        </w:rPr>
        <w:t>左对齐</w:t>
      </w:r>
    </w:p>
    <w:p>
      <w:pPr>
        <w:spacing w:before="3" w:line="324" w:lineRule="auto"/>
        <w:ind w:left="3835" w:right="1055" w:hanging="1"/>
        <w:jc w:val="center"/>
        <w:rPr>
          <w:rFonts w:hint="eastAsia" w:ascii="宋体" w:eastAsia="宋体"/>
          <w:b/>
          <w:sz w:val="36"/>
        </w:rPr>
      </w:pPr>
      <w:r>
        <w:rPr>
          <w:rFonts w:hint="eastAsia" w:ascii="宋体" w:eastAsia="宋体"/>
          <w:b/>
          <w:color w:val="FF0000"/>
          <w:spacing w:val="-1"/>
          <w:sz w:val="36"/>
        </w:rPr>
        <w:t>单倍行距</w:t>
      </w:r>
      <w:r>
        <w:rPr>
          <w:rFonts w:hint="eastAsia" w:ascii="宋体" w:eastAsia="宋体"/>
          <w:b/>
          <w:color w:val="FF0000"/>
          <w:spacing w:val="-20"/>
          <w:w w:val="95"/>
          <w:sz w:val="36"/>
        </w:rPr>
        <w:t xml:space="preserve">段前 </w:t>
      </w:r>
      <w:r>
        <w:rPr>
          <w:rFonts w:hint="eastAsia" w:ascii="宋体" w:eastAsia="宋体"/>
          <w:b/>
          <w:color w:val="FF0000"/>
          <w:w w:val="95"/>
          <w:sz w:val="36"/>
        </w:rPr>
        <w:t>6</w:t>
      </w:r>
      <w:r>
        <w:rPr>
          <w:rFonts w:hint="eastAsia" w:ascii="宋体" w:eastAsia="宋体"/>
          <w:b/>
          <w:color w:val="FF0000"/>
          <w:spacing w:val="-30"/>
          <w:w w:val="95"/>
          <w:sz w:val="36"/>
        </w:rPr>
        <w:t xml:space="preserve"> 磅</w:t>
      </w:r>
    </w:p>
    <w:p>
      <w:pPr>
        <w:spacing w:before="2"/>
        <w:ind w:left="3470" w:right="692" w:firstLine="0"/>
        <w:jc w:val="center"/>
        <w:rPr>
          <w:rFonts w:hint="eastAsia" w:ascii="宋体" w:eastAsia="宋体"/>
          <w:b/>
          <w:sz w:val="36"/>
        </w:rPr>
      </w:pPr>
      <w:r>
        <w:rPr>
          <w:rFonts w:hint="eastAsia" w:ascii="宋体" w:eastAsia="宋体"/>
          <w:b/>
          <w:color w:val="FF0000"/>
          <w:spacing w:val="-18"/>
          <w:w w:val="95"/>
          <w:sz w:val="36"/>
        </w:rPr>
        <w:t xml:space="preserve">段后 </w:t>
      </w:r>
      <w:r>
        <w:rPr>
          <w:rFonts w:hint="eastAsia" w:ascii="宋体" w:eastAsia="宋体"/>
          <w:b/>
          <w:color w:val="FF0000"/>
          <w:w w:val="95"/>
          <w:sz w:val="36"/>
        </w:rPr>
        <w:t>3</w:t>
      </w:r>
      <w:r>
        <w:rPr>
          <w:rFonts w:hint="eastAsia" w:ascii="宋体" w:eastAsia="宋体"/>
          <w:b/>
          <w:color w:val="FF0000"/>
          <w:spacing w:val="-26"/>
          <w:w w:val="95"/>
          <w:sz w:val="36"/>
        </w:rPr>
        <w:t xml:space="preserve"> 磅</w:t>
      </w:r>
    </w:p>
    <w:p>
      <w:pPr>
        <w:pStyle w:val="4"/>
        <w:rPr>
          <w:b/>
          <w:sz w:val="36"/>
        </w:rPr>
      </w:pPr>
    </w:p>
    <w:p>
      <w:pPr>
        <w:pStyle w:val="4"/>
        <w:spacing w:before="11"/>
        <w:rPr>
          <w:b/>
          <w:sz w:val="42"/>
        </w:rPr>
      </w:pPr>
    </w:p>
    <w:p>
      <w:pPr>
        <w:spacing w:before="0"/>
        <w:ind w:left="756" w:right="0" w:firstLine="0"/>
        <w:jc w:val="left"/>
        <w:rPr>
          <w:rFonts w:hint="eastAsia" w:ascii="宋体" w:eastAsia="宋体"/>
          <w:b/>
          <w:sz w:val="36"/>
        </w:rPr>
      </w:pPr>
      <w:r>
        <w:rPr>
          <w:rFonts w:hint="eastAsia" w:ascii="宋体" w:eastAsia="宋体"/>
          <w:b/>
          <w:color w:val="FF0000"/>
          <w:w w:val="95"/>
          <w:sz w:val="36"/>
        </w:rPr>
        <w:t>从绪论开始，页码采用阿拉伯数字</w:t>
      </w:r>
    </w:p>
    <w:p>
      <w:pPr>
        <w:spacing w:before="163"/>
        <w:ind w:left="749" w:right="0" w:firstLine="0"/>
        <w:jc w:val="left"/>
        <w:rPr>
          <w:rFonts w:hint="eastAsia" w:ascii="宋体" w:eastAsia="宋体"/>
          <w:b/>
          <w:sz w:val="36"/>
        </w:rPr>
      </w:pPr>
      <w:r>
        <w:rPr>
          <w:rFonts w:hint="eastAsia" w:ascii="宋体" w:eastAsia="宋体"/>
          <w:b/>
          <w:color w:val="FF0000"/>
          <w:w w:val="95"/>
          <w:sz w:val="28"/>
        </w:rPr>
        <w:t>Times</w:t>
      </w:r>
      <w:r>
        <w:rPr>
          <w:rFonts w:hint="eastAsia" w:ascii="宋体" w:eastAsia="宋体"/>
          <w:b/>
          <w:color w:val="FF0000"/>
          <w:spacing w:val="70"/>
          <w:w w:val="95"/>
          <w:sz w:val="28"/>
        </w:rPr>
        <w:t xml:space="preserve"> </w:t>
      </w:r>
      <w:r>
        <w:rPr>
          <w:rFonts w:hint="eastAsia" w:ascii="宋体" w:eastAsia="宋体"/>
          <w:b/>
          <w:color w:val="FF0000"/>
          <w:w w:val="95"/>
          <w:sz w:val="28"/>
        </w:rPr>
        <w:t>New</w:t>
      </w:r>
      <w:r>
        <w:rPr>
          <w:rFonts w:hint="eastAsia" w:ascii="宋体" w:eastAsia="宋体"/>
          <w:b/>
          <w:color w:val="FF0000"/>
          <w:spacing w:val="67"/>
          <w:w w:val="95"/>
          <w:sz w:val="28"/>
        </w:rPr>
        <w:t xml:space="preserve"> </w:t>
      </w:r>
      <w:r>
        <w:rPr>
          <w:rFonts w:hint="eastAsia" w:ascii="宋体" w:eastAsia="宋体"/>
          <w:b/>
          <w:color w:val="FF0000"/>
          <w:w w:val="95"/>
          <w:sz w:val="28"/>
        </w:rPr>
        <w:t>Roman</w:t>
      </w:r>
      <w:r>
        <w:rPr>
          <w:rFonts w:hint="eastAsia" w:ascii="宋体" w:eastAsia="宋体"/>
          <w:b/>
          <w:color w:val="FF0000"/>
          <w:spacing w:val="-32"/>
          <w:w w:val="95"/>
          <w:sz w:val="28"/>
        </w:rPr>
        <w:t xml:space="preserve"> </w:t>
      </w:r>
      <w:r>
        <w:rPr>
          <w:rFonts w:hint="eastAsia" w:ascii="宋体" w:eastAsia="宋体"/>
          <w:b/>
          <w:color w:val="FF0000"/>
          <w:spacing w:val="-9"/>
          <w:w w:val="95"/>
          <w:sz w:val="36"/>
        </w:rPr>
        <w:t xml:space="preserve">字体，从 </w:t>
      </w:r>
      <w:r>
        <w:rPr>
          <w:rFonts w:hint="eastAsia" w:ascii="宋体" w:eastAsia="宋体"/>
          <w:b/>
          <w:color w:val="FF0000"/>
          <w:w w:val="95"/>
          <w:sz w:val="36"/>
        </w:rPr>
        <w:t>1</w:t>
      </w:r>
      <w:r>
        <w:rPr>
          <w:rFonts w:hint="eastAsia" w:ascii="宋体" w:eastAsia="宋体"/>
          <w:b/>
          <w:color w:val="FF0000"/>
          <w:spacing w:val="-9"/>
          <w:w w:val="95"/>
          <w:sz w:val="36"/>
        </w:rPr>
        <w:t xml:space="preserve"> 开始编写</w:t>
      </w:r>
    </w:p>
    <w:p>
      <w:pPr>
        <w:spacing w:after="0"/>
        <w:jc w:val="left"/>
        <w:rPr>
          <w:rFonts w:hint="eastAsia" w:ascii="宋体" w:eastAsia="宋体"/>
          <w:sz w:val="36"/>
        </w:rPr>
        <w:sectPr>
          <w:type w:val="continuous"/>
          <w:pgSz w:w="11910" w:h="16840"/>
          <w:pgMar w:top="1520" w:right="740" w:bottom="280" w:left="1420" w:header="720" w:footer="720" w:gutter="0"/>
          <w:cols w:equalWidth="0" w:num="2">
            <w:col w:w="2861" w:space="547"/>
            <w:col w:w="6342"/>
          </w:cols>
        </w:sectPr>
      </w:pPr>
    </w:p>
    <w:p>
      <w:pPr>
        <w:pStyle w:val="4"/>
        <w:spacing w:before="1"/>
        <w:rPr>
          <w:b/>
          <w:sz w:val="20"/>
        </w:rPr>
      </w:pPr>
    </w:p>
    <w:p>
      <w:pPr>
        <w:spacing w:before="93"/>
        <w:ind w:left="0" w:right="316" w:firstLine="0"/>
        <w:jc w:val="center"/>
        <w:rPr>
          <w:sz w:val="18"/>
        </w:rPr>
      </w:pPr>
      <w:r>
        <w:rPr>
          <w:sz w:val="18"/>
        </w:rPr>
        <w:t>1</w:t>
      </w:r>
    </w:p>
    <w:p>
      <w:pPr>
        <w:spacing w:after="0"/>
        <w:jc w:val="center"/>
        <w:rPr>
          <w:sz w:val="18"/>
        </w:rPr>
        <w:sectPr>
          <w:type w:val="continuous"/>
          <w:pgSz w:w="11910" w:h="16840"/>
          <w:pgMar w:top="1520" w:right="740" w:bottom="280" w:left="1420" w:header="720" w:footer="720" w:gutter="0"/>
          <w:cols w:space="720" w:num="1"/>
        </w:sectPr>
      </w:pPr>
    </w:p>
    <w:p>
      <w:pPr>
        <w:spacing w:before="55"/>
        <w:ind w:left="1026" w:right="1707" w:firstLine="0"/>
        <w:jc w:val="center"/>
        <w:rPr>
          <w:rFonts w:hint="eastAsia" w:ascii="宋体" w:eastAsia="宋体"/>
          <w:sz w:val="18"/>
        </w:rPr>
      </w:pPr>
      <w:r>
        <w:pict>
          <v:rect id="docshape52" o:spid="_x0000_s1078" o:spt="1" style="position:absolute;left:0pt;margin-left:76.55pt;margin-top:15.3pt;height:0.45pt;width:442.2pt;mso-position-horizontal-relative:page;mso-wrap-distance-bottom:0pt;mso-wrap-distance-top:0pt;z-index:-251625472;mso-width-relative:page;mso-height-relative:page;" fillcolor="#000000" filled="t" stroked="f" coordsize="21600,21600">
            <v:path/>
            <v:fill on="t" focussize="0,0"/>
            <v:stroke on="f"/>
            <v:imagedata o:title=""/>
            <o:lock v:ext="edit"/>
            <w10:wrap type="topAndBottom"/>
          </v:rect>
        </w:pict>
      </w:r>
      <w:r>
        <w:rPr>
          <w:rFonts w:hint="eastAsia" w:ascii="宋体" w:eastAsia="宋体"/>
          <w:spacing w:val="14"/>
          <w:sz w:val="18"/>
        </w:rPr>
        <w:t>第一章 绪论</w:t>
      </w:r>
    </w:p>
    <w:p>
      <w:pPr>
        <w:pStyle w:val="4"/>
        <w:rPr>
          <w:sz w:val="20"/>
        </w:rPr>
      </w:pPr>
    </w:p>
    <w:p>
      <w:pPr>
        <w:pStyle w:val="4"/>
        <w:rPr>
          <w:sz w:val="20"/>
        </w:rPr>
      </w:pPr>
    </w:p>
    <w:p>
      <w:pPr>
        <w:pStyle w:val="4"/>
        <w:spacing w:before="6"/>
        <w:rPr>
          <w:sz w:val="17"/>
        </w:rPr>
      </w:pPr>
    </w:p>
    <w:p>
      <w:pPr>
        <w:spacing w:before="0"/>
        <w:ind w:left="1032" w:right="1707" w:firstLine="0"/>
        <w:jc w:val="center"/>
        <w:rPr>
          <w:b/>
          <w:sz w:val="21"/>
        </w:rPr>
      </w:pPr>
      <w:r>
        <w:pict>
          <v:group id="docshapegroup53" o:spid="_x0000_s1079" o:spt="203" style="position:absolute;left:0pt;margin-left:344.35pt;margin-top:-16pt;height:330pt;width:188.35pt;mso-position-horizontal-relative:page;z-index:251673600;mso-width-relative:page;mso-height-relative:page;" coordorigin="6887,-320" coordsize="3767,6600">
            <o:lock v:ext="edit"/>
            <v:shape id="docshape54" o:spid="_x0000_s1080" style="position:absolute;left:6887;top:-321;height:6600;width:3767;" fillcolor="#000000" filled="t" stroked="f" coordorigin="6887,-320" coordsize="3767,6600" path="m7991,1540l6887,-320,6937,-273,6927,-260,6991,-198,8006,1520,8000,1520,7991,1540xm6960,-250l6937,-273,6943,-280,6960,-250xm6991,-198l6927,-260,6937,-273,6960,-250,6991,-198xm10250,1540l8789,1540,6991,-198,6960,-250,8800,1520,10237,1520,10250,1540xm7991,1540l7865,1540,7878,1520,7979,1520,7991,1540xm8017,1540l7991,1540,8000,1520,8006,1520,8017,1540xm7870,1560l7802,1560,7815,1540,7883,1540,7870,1560xm10313,1560l10245,1560,10232,1540,10300,1540,10313,1560xm7809,1580l7755,1580,7766,1560,7822,1560,7809,1580xm10360,1580l10306,1580,10293,1560,10349,1560,10360,1580xm7764,1600l7720,1600,7732,1580,7775,1580,7764,1600xm10395,1600l10351,1600,10340,1580,10383,1580,10395,1600xm7731,1620l7688,1620,7699,1600,7742,1600,7731,1620xm10427,1620l10384,1620,10373,1600,10416,1600,10427,1620xm7699,1640l7667,1640,7677,1620,7710,1620,7699,1640xm10448,1640l10416,1640,10405,1620,10438,1620,10448,1640xm7670,1660l7638,1660,7647,1640,7680,1640,7670,1660xm10477,1660l10445,1660,10435,1640,10468,1640,10477,1660xm7651,1680l7619,1680,7628,1660,7660,1660,7651,1680xm10496,1680l10464,1680,10455,1660,10487,1660,10496,1680xm7624,1700l7601,1700,7610,1680,7633,1680,7624,1700xm10514,1700l10491,1700,10482,1680,10505,1680,10514,1700xm7607,1720l7584,1720,7592,1700,7616,1700,7607,1720xm10531,1720l10508,1720,10499,1700,10523,1700,10531,1720xm7592,1740l7568,1740,7576,1720,7600,1720,7592,1740xm10547,1740l10523,1740,10515,1720,10539,1720,10547,1740xm7577,1760l7553,1760,7560,1740,7584,1740,7577,1760xm10562,1760l10538,1760,10531,1740,10555,1740,10562,1760xm7563,1780l7539,1780,7546,1760,7570,1760,7563,1780xm10576,1780l10552,1780,10545,1760,10569,1760,10576,1780xm7550,1800l7526,1800,7532,1780,7556,1780,7550,1800xm10589,1800l10565,1800,10559,1780,10583,1780,10589,1800xm7527,1840l7509,1840,7514,1820,7520,1800,7544,1800,7538,1820,7532,1820,7527,1840xm10606,1840l10588,1840,10583,1820,10577,1820,10571,1800,10595,1800,10601,1820,10606,1840xm7522,1860l7498,1860,7503,1840,7527,1840,7522,1860xm10617,1860l10593,1860,10588,1840,10612,1840,10617,1860xm7504,1900l7485,1900,7489,1880,7494,1860,7517,1860,7512,1880,7508,1880,7504,1900xm10630,1900l10611,1900,10607,1880,10603,1880,10598,1860,10621,1860,10626,1880,10630,1900xm7494,1940l7475,1940,7478,1920,7481,1900,7504,1900,7501,1920,7497,1920,7494,1940xm10640,1940l10621,1940,10618,1920,10614,1920,10611,1900,10634,1900,10637,1920,10640,1940xm7487,1980l7467,1980,7469,1960,7472,1940,7494,1940,7492,1960,7489,1960,7487,1980xm10648,1980l10628,1980,10626,1960,10623,1960,10621,1940,10643,1940,10646,1960,10648,1980xm7483,2020l7463,2020,7464,2000,7465,1980,7485,1980,7484,2000,7484,2000,7483,2020xm10652,2020l10633,2020,10631,2000,10631,2000,10630,1980,10650,1980,10651,2000,10652,2020xm7482,5780l7462,5780,7461,5760,7461,2040,7462,2020,7482,2020,7481,2040,7481,2040,7481,5760,7482,5780xm10653,5780l10633,5780,10634,5760,10634,2040,10634,2040,10633,2020,10653,2020,10654,2040,10654,5760,10653,5780xm7489,5840l7467,5840,7465,5820,7464,5800,7463,5780,7483,5780,7484,5800,7484,5800,7485,5820,7487,5820,7489,5840xm10648,5840l10626,5840,10628,5820,10630,5820,10631,5800,10631,5800,10633,5780,10652,5780,10651,5800,10650,5820,10648,5840xm7492,5860l7472,5860,7469,5840,7489,5840,7492,5860xm10643,5860l10623,5860,10626,5840,10646,5840,10643,5860xm7501,5900l7481,5900,7478,5880,7475,5860,7494,5860,7497,5880,7497,5880,7501,5900xm10634,5900l10614,5900,10618,5880,10618,5880,10621,5860,10640,5860,10637,5880,10634,5900xm7517,5940l7494,5940,7489,5920,7485,5900,7504,5900,7508,5920,7512,5920,7517,5940xm10621,5940l10598,5940,10603,5920,10607,5920,10611,5900,10630,5900,10626,5920,10621,5940xm7522,5960l7503,5960,7498,5940,7517,5940,7522,5960xm7527,5960l7522,5960,7522,5940,7527,5960xm10593,5960l10588,5960,10593,5940,10593,5960xm10612,5960l10593,5960,10598,5940,10617,5940,10612,5960xm7544,6000l7520,6000,7514,5980,7509,5960,7527,5960,7532,5980,7538,5980,7544,6000xm10595,6000l10571,6000,10577,5980,10583,5980,10588,5960,10606,5960,10601,5980,10595,6000xm7556,6020l7532,6020,7526,6000,7550,6000,7556,6020xm10583,6020l10559,6020,10565,6000,10589,6000,10583,6020xm7570,6040l7546,6040,7539,6020,7563,6020,7570,6040xm10569,6040l10545,6040,10552,6020,10576,6020,10569,6040xm7600,6080l7568,6080,7560,6060,7553,6040,7577,6040,7584,6060,7592,6060,7600,6080xm10547,6080l10515,6080,10523,6060,10531,6060,10538,6040,10562,6040,10555,6060,10547,6080xm7616,6100l7584,6100,7576,6080,7607,6080,7616,6100xm10531,6100l10499,6100,10508,6080,10539,6080,10531,6100xm7633,6120l7601,6120,7592,6100,7624,6100,7633,6120xm10514,6120l10482,6120,10491,6100,10523,6100,10514,6120xm7651,6140l7628,6140,7619,6120,7642,6120,7651,6140xm10487,6140l10464,6140,10473,6120,10496,6120,10487,6140xm7680,6160l7647,6160,7638,6140,7670,6140,7680,6160xm10468,6160l10435,6160,10445,6140,10477,6140,10468,6160xm7700,6180l7667,6180,7657,6160,7689,6160,7700,6180xm10448,6180l10415,6180,10426,6160,10458,6160,10448,6180xm7731,6200l7699,6200,7688,6180,7720,6180,7731,6200xm10416,6200l10384,6200,10395,6180,10427,6180,10416,6200xm7764,6220l7732,6220,7720,6200,7752,6200,7764,6220xm10383,6220l10351,6220,10363,6200,10395,6200,10383,6220xm7810,6240l7766,6240,7755,6220,7798,6220,7810,6240xm10349,6240l10305,6240,10317,6220,10360,6220,10349,6240xm7870,6260l7815,6260,7802,6240,7858,6240,7870,6260xm10300,6260l10245,6260,10257,6240,10313,6240,10300,6260xm10237,6280l7878,6280,7865,6260,10250,6260,10237,6280xe">
              <v:path arrowok="t"/>
              <v:fill on="t" focussize="0,0"/>
              <v:stroke on="f"/>
              <v:imagedata o:title=""/>
              <o:lock v:ext="edit"/>
            </v:shape>
            <v:shape id="docshape55" o:spid="_x0000_s1081" o:spt="202" type="#_x0000_t202" style="position:absolute;left:6887;top:-321;height:6600;width:3767;" filled="f" stroked="f" coordsize="21600,21600">
              <v:path/>
              <v:fill on="f" focussize="0,0"/>
              <v:stroke on="f" joinstyle="miter"/>
              <v:imagedata o:title=""/>
              <o:lock v:ext="edit"/>
              <v:textbox inset="0mm,0mm,0mm,0mm">
                <w:txbxContent>
                  <w:p>
                    <w:pPr>
                      <w:spacing w:before="0" w:line="240" w:lineRule="auto"/>
                      <w:rPr>
                        <w:b/>
                        <w:sz w:val="36"/>
                      </w:rPr>
                    </w:pPr>
                  </w:p>
                  <w:p>
                    <w:pPr>
                      <w:spacing w:before="0" w:line="240" w:lineRule="auto"/>
                      <w:rPr>
                        <w:b/>
                        <w:sz w:val="36"/>
                      </w:rPr>
                    </w:pPr>
                  </w:p>
                  <w:p>
                    <w:pPr>
                      <w:spacing w:before="0" w:line="240" w:lineRule="auto"/>
                      <w:rPr>
                        <w:b/>
                        <w:sz w:val="36"/>
                      </w:rPr>
                    </w:pPr>
                  </w:p>
                  <w:p>
                    <w:pPr>
                      <w:spacing w:before="0" w:line="240" w:lineRule="auto"/>
                      <w:rPr>
                        <w:b/>
                        <w:sz w:val="36"/>
                      </w:rPr>
                    </w:pPr>
                  </w:p>
                  <w:p>
                    <w:pPr>
                      <w:spacing w:before="9" w:line="240" w:lineRule="auto"/>
                      <w:rPr>
                        <w:b/>
                        <w:sz w:val="44"/>
                      </w:rPr>
                    </w:pPr>
                  </w:p>
                  <w:p>
                    <w:pPr>
                      <w:spacing w:before="1" w:line="324" w:lineRule="auto"/>
                      <w:ind w:left="1085" w:right="511" w:firstLine="0"/>
                      <w:jc w:val="center"/>
                      <w:rPr>
                        <w:rFonts w:hint="eastAsia" w:ascii="宋体" w:eastAsia="宋体"/>
                        <w:b/>
                        <w:sz w:val="36"/>
                      </w:rPr>
                    </w:pPr>
                    <w:r>
                      <w:rPr>
                        <w:rFonts w:hint="eastAsia" w:ascii="宋体" w:eastAsia="宋体"/>
                        <w:b/>
                        <w:color w:val="FF0000"/>
                        <w:spacing w:val="-1"/>
                        <w:sz w:val="36"/>
                      </w:rPr>
                      <w:t>图号及标题：</w:t>
                    </w:r>
                    <w:r>
                      <w:rPr>
                        <w:rFonts w:hint="eastAsia" w:ascii="宋体" w:eastAsia="宋体"/>
                        <w:b/>
                        <w:color w:val="FF0000"/>
                        <w:spacing w:val="-179"/>
                        <w:sz w:val="36"/>
                      </w:rPr>
                      <w:t xml:space="preserve"> </w:t>
                    </w:r>
                    <w:r>
                      <w:rPr>
                        <w:rFonts w:hint="eastAsia" w:ascii="宋体" w:eastAsia="宋体"/>
                        <w:b/>
                        <w:color w:val="FF0000"/>
                        <w:w w:val="95"/>
                        <w:sz w:val="36"/>
                      </w:rPr>
                      <w:t>5</w:t>
                    </w:r>
                    <w:r>
                      <w:rPr>
                        <w:rFonts w:hint="eastAsia" w:ascii="宋体" w:eastAsia="宋体"/>
                        <w:b/>
                        <w:color w:val="FF0000"/>
                        <w:spacing w:val="-7"/>
                        <w:w w:val="95"/>
                        <w:sz w:val="36"/>
                      </w:rPr>
                      <w:t xml:space="preserve"> 号宋体加粗</w:t>
                    </w:r>
                    <w:r>
                      <w:rPr>
                        <w:rFonts w:hint="eastAsia" w:ascii="宋体" w:eastAsia="宋体"/>
                        <w:b/>
                        <w:color w:val="FF0000"/>
                        <w:spacing w:val="-1"/>
                        <w:sz w:val="36"/>
                      </w:rPr>
                      <w:t>大纲级别正文</w:t>
                    </w:r>
                    <w:r>
                      <w:rPr>
                        <w:rFonts w:hint="eastAsia" w:ascii="宋体" w:eastAsia="宋体"/>
                        <w:b/>
                        <w:color w:val="FF0000"/>
                        <w:sz w:val="36"/>
                      </w:rPr>
                      <w:t>居中对齐</w:t>
                    </w:r>
                  </w:p>
                  <w:p>
                    <w:pPr>
                      <w:spacing w:before="5" w:line="324" w:lineRule="auto"/>
                      <w:ind w:left="1265" w:right="691" w:firstLine="182"/>
                      <w:jc w:val="both"/>
                      <w:rPr>
                        <w:rFonts w:hint="eastAsia" w:ascii="宋体" w:eastAsia="宋体"/>
                        <w:b/>
                        <w:sz w:val="36"/>
                      </w:rPr>
                    </w:pPr>
                    <w:r>
                      <w:rPr>
                        <w:rFonts w:hint="eastAsia" w:ascii="宋体" w:eastAsia="宋体"/>
                        <w:b/>
                        <w:color w:val="FF0000"/>
                        <w:sz w:val="36"/>
                      </w:rPr>
                      <w:t>单倍行距标题段后</w:t>
                    </w:r>
                    <w:r>
                      <w:rPr>
                        <w:rFonts w:hint="eastAsia" w:ascii="宋体" w:eastAsia="宋体"/>
                        <w:b/>
                        <w:color w:val="FF0000"/>
                        <w:spacing w:val="1"/>
                        <w:sz w:val="36"/>
                      </w:rPr>
                      <w:t xml:space="preserve"> </w:t>
                    </w:r>
                    <w:r>
                      <w:rPr>
                        <w:rFonts w:hint="eastAsia" w:ascii="宋体" w:eastAsia="宋体"/>
                        <w:b/>
                        <w:color w:val="FF0000"/>
                        <w:spacing w:val="-18"/>
                        <w:w w:val="95"/>
                        <w:sz w:val="36"/>
                      </w:rPr>
                      <w:t xml:space="preserve">间距 </w:t>
                    </w:r>
                    <w:r>
                      <w:rPr>
                        <w:rFonts w:hint="eastAsia" w:ascii="宋体" w:eastAsia="宋体"/>
                        <w:b/>
                        <w:color w:val="FF0000"/>
                        <w:w w:val="95"/>
                        <w:sz w:val="36"/>
                      </w:rPr>
                      <w:t>0.5</w:t>
                    </w:r>
                    <w:r>
                      <w:rPr>
                        <w:rFonts w:hint="eastAsia" w:ascii="宋体" w:eastAsia="宋体"/>
                        <w:b/>
                        <w:color w:val="FF0000"/>
                        <w:spacing w:val="-28"/>
                        <w:w w:val="95"/>
                        <w:sz w:val="36"/>
                      </w:rPr>
                      <w:t xml:space="preserve"> 行</w:t>
                    </w:r>
                  </w:p>
                </w:txbxContent>
              </v:textbox>
            </v:shape>
          </v:group>
        </w:pict>
      </w:r>
      <w:r>
        <w:rPr>
          <w:rFonts w:hint="eastAsia" w:ascii="宋体" w:eastAsia="宋体"/>
          <w:b/>
          <w:spacing w:val="-14"/>
          <w:w w:val="95"/>
          <w:sz w:val="21"/>
        </w:rPr>
        <w:t xml:space="preserve">图 </w:t>
      </w:r>
      <w:r>
        <w:rPr>
          <w:b/>
          <w:w w:val="95"/>
          <w:sz w:val="21"/>
        </w:rPr>
        <w:t>1.1.1</w:t>
      </w:r>
      <w:r>
        <w:rPr>
          <w:b/>
          <w:spacing w:val="23"/>
          <w:w w:val="95"/>
          <w:sz w:val="21"/>
        </w:rPr>
        <w:t xml:space="preserve"> </w:t>
      </w:r>
      <w:r>
        <w:rPr>
          <w:b/>
          <w:w w:val="95"/>
          <w:sz w:val="21"/>
        </w:rPr>
        <w:t>XXXXXX</w:t>
      </w:r>
    </w:p>
    <w:p>
      <w:pPr>
        <w:spacing w:before="0" w:line="240" w:lineRule="auto"/>
        <w:rPr>
          <w:b/>
          <w:sz w:val="22"/>
        </w:rPr>
      </w:pPr>
    </w:p>
    <w:p>
      <w:pPr>
        <w:spacing w:before="0" w:line="240" w:lineRule="auto"/>
        <w:rPr>
          <w:b/>
          <w:sz w:val="22"/>
        </w:rPr>
      </w:pPr>
    </w:p>
    <w:p>
      <w:pPr>
        <w:spacing w:before="0" w:line="240" w:lineRule="auto"/>
        <w:rPr>
          <w:b/>
          <w:sz w:val="22"/>
        </w:rPr>
      </w:pPr>
    </w:p>
    <w:p>
      <w:pPr>
        <w:spacing w:before="0" w:line="240" w:lineRule="auto"/>
        <w:rPr>
          <w:b/>
          <w:sz w:val="22"/>
        </w:rPr>
      </w:pPr>
    </w:p>
    <w:p>
      <w:pPr>
        <w:spacing w:before="0" w:line="240" w:lineRule="auto"/>
        <w:rPr>
          <w:b/>
          <w:sz w:val="22"/>
        </w:rPr>
      </w:pPr>
    </w:p>
    <w:p>
      <w:pPr>
        <w:spacing w:before="0" w:line="240" w:lineRule="auto"/>
        <w:rPr>
          <w:b/>
          <w:sz w:val="22"/>
        </w:rPr>
      </w:pPr>
    </w:p>
    <w:p>
      <w:pPr>
        <w:spacing w:before="0" w:line="240" w:lineRule="auto"/>
        <w:rPr>
          <w:b/>
          <w:sz w:val="22"/>
        </w:rPr>
      </w:pPr>
    </w:p>
    <w:p>
      <w:pPr>
        <w:spacing w:before="0" w:line="240" w:lineRule="auto"/>
        <w:rPr>
          <w:b/>
          <w:sz w:val="22"/>
        </w:rPr>
      </w:pPr>
    </w:p>
    <w:p>
      <w:pPr>
        <w:spacing w:before="0" w:line="240" w:lineRule="auto"/>
        <w:rPr>
          <w:b/>
          <w:sz w:val="22"/>
        </w:rPr>
      </w:pPr>
    </w:p>
    <w:p>
      <w:pPr>
        <w:spacing w:before="0" w:line="240" w:lineRule="auto"/>
        <w:rPr>
          <w:b/>
          <w:sz w:val="22"/>
        </w:rPr>
      </w:pPr>
    </w:p>
    <w:p>
      <w:pPr>
        <w:spacing w:before="0" w:line="240" w:lineRule="auto"/>
        <w:rPr>
          <w:b/>
          <w:sz w:val="22"/>
        </w:rPr>
      </w:pPr>
    </w:p>
    <w:p>
      <w:pPr>
        <w:spacing w:before="0" w:line="240" w:lineRule="auto"/>
        <w:rPr>
          <w:b/>
          <w:sz w:val="22"/>
        </w:rPr>
      </w:pPr>
    </w:p>
    <w:p>
      <w:pPr>
        <w:spacing w:before="0" w:line="240" w:lineRule="auto"/>
        <w:rPr>
          <w:b/>
          <w:sz w:val="22"/>
        </w:rPr>
      </w:pPr>
    </w:p>
    <w:p>
      <w:pPr>
        <w:spacing w:before="0" w:line="240" w:lineRule="auto"/>
        <w:rPr>
          <w:b/>
          <w:sz w:val="22"/>
        </w:rPr>
      </w:pPr>
    </w:p>
    <w:p>
      <w:pPr>
        <w:spacing w:before="0" w:line="240" w:lineRule="auto"/>
        <w:rPr>
          <w:b/>
          <w:sz w:val="22"/>
        </w:rPr>
      </w:pPr>
    </w:p>
    <w:p>
      <w:pPr>
        <w:spacing w:before="0" w:line="240" w:lineRule="auto"/>
        <w:rPr>
          <w:b/>
          <w:sz w:val="22"/>
        </w:rPr>
      </w:pPr>
    </w:p>
    <w:p>
      <w:pPr>
        <w:spacing w:before="0" w:line="240" w:lineRule="auto"/>
        <w:rPr>
          <w:b/>
          <w:sz w:val="22"/>
        </w:rPr>
      </w:pPr>
    </w:p>
    <w:p>
      <w:pPr>
        <w:spacing w:before="0" w:line="240" w:lineRule="auto"/>
        <w:rPr>
          <w:b/>
          <w:sz w:val="22"/>
        </w:rPr>
      </w:pPr>
    </w:p>
    <w:p>
      <w:pPr>
        <w:spacing w:before="0" w:line="240" w:lineRule="auto"/>
        <w:rPr>
          <w:b/>
          <w:sz w:val="22"/>
        </w:rPr>
      </w:pPr>
    </w:p>
    <w:p>
      <w:pPr>
        <w:spacing w:before="0" w:line="240" w:lineRule="auto"/>
        <w:rPr>
          <w:b/>
          <w:sz w:val="22"/>
        </w:rPr>
      </w:pPr>
    </w:p>
    <w:p>
      <w:pPr>
        <w:spacing w:before="0" w:line="240" w:lineRule="auto"/>
        <w:rPr>
          <w:b/>
          <w:sz w:val="22"/>
        </w:rPr>
      </w:pPr>
    </w:p>
    <w:p>
      <w:pPr>
        <w:spacing w:before="0" w:line="240" w:lineRule="auto"/>
        <w:rPr>
          <w:b/>
          <w:sz w:val="22"/>
        </w:rPr>
      </w:pPr>
    </w:p>
    <w:p>
      <w:pPr>
        <w:spacing w:before="0" w:line="240" w:lineRule="auto"/>
        <w:rPr>
          <w:b/>
          <w:sz w:val="22"/>
        </w:rPr>
      </w:pPr>
    </w:p>
    <w:p>
      <w:pPr>
        <w:spacing w:before="0" w:line="240" w:lineRule="auto"/>
        <w:rPr>
          <w:b/>
          <w:sz w:val="22"/>
        </w:rPr>
      </w:pPr>
    </w:p>
    <w:p>
      <w:pPr>
        <w:spacing w:before="0" w:line="240" w:lineRule="auto"/>
        <w:rPr>
          <w:b/>
          <w:sz w:val="22"/>
        </w:rPr>
      </w:pPr>
    </w:p>
    <w:p>
      <w:pPr>
        <w:spacing w:before="0" w:line="240" w:lineRule="auto"/>
        <w:rPr>
          <w:b/>
          <w:sz w:val="22"/>
        </w:rPr>
      </w:pPr>
    </w:p>
    <w:p>
      <w:pPr>
        <w:spacing w:before="11" w:line="240" w:lineRule="auto"/>
        <w:rPr>
          <w:b/>
          <w:sz w:val="21"/>
        </w:rPr>
      </w:pPr>
    </w:p>
    <w:p>
      <w:pPr>
        <w:spacing w:before="0"/>
        <w:ind w:left="1030" w:right="1707" w:firstLine="0"/>
        <w:jc w:val="center"/>
        <w:rPr>
          <w:b/>
          <w:sz w:val="21"/>
        </w:rPr>
      </w:pPr>
      <w:r>
        <w:rPr>
          <w:rFonts w:hint="eastAsia" w:ascii="宋体" w:eastAsia="宋体"/>
          <w:b/>
          <w:spacing w:val="-14"/>
          <w:w w:val="95"/>
          <w:sz w:val="21"/>
        </w:rPr>
        <w:t xml:space="preserve">表 </w:t>
      </w:r>
      <w:r>
        <w:rPr>
          <w:b/>
          <w:w w:val="95"/>
          <w:sz w:val="21"/>
        </w:rPr>
        <w:t>1.1.1</w:t>
      </w:r>
      <w:r>
        <w:rPr>
          <w:b/>
          <w:spacing w:val="19"/>
          <w:w w:val="95"/>
          <w:sz w:val="21"/>
        </w:rPr>
        <w:t xml:space="preserve"> </w:t>
      </w:r>
      <w:r>
        <w:rPr>
          <w:b/>
          <w:w w:val="95"/>
          <w:sz w:val="21"/>
        </w:rPr>
        <w:t>XXXXX</w:t>
      </w:r>
    </w:p>
    <w:p>
      <w:pPr>
        <w:spacing w:line="240" w:lineRule="auto"/>
        <w:ind w:left="4620" w:right="0" w:firstLine="0"/>
        <w:rPr>
          <w:sz w:val="20"/>
        </w:rPr>
      </w:pPr>
      <w:r>
        <w:rPr>
          <w:sz w:val="20"/>
        </w:rPr>
        <w:pict>
          <v:group id="docshapegroup56" o:spid="_x0000_s1082" o:spt="203" style="height:330.35pt;width:188.35pt;" coordsize="3767,6607">
            <o:lock v:ext="edit"/>
            <v:shape id="docshape57" o:spid="_x0000_s1083" style="position:absolute;left:45;top:59;height:6548;width:3711;" fillcolor="#FFFFFF" filled="t" stroked="f" coordorigin="46,59" coordsize="3711,6548" path="m1906,1857l1112,1857,1112,1856,1111,1856,46,59,1905,1856,1112,1856,1111,1856,1905,1856,1906,1857xm1112,6607l1112,6607,1034,6601,959,6584,889,6558,824,6522,765,6477,713,6425,669,6366,633,6301,606,6231,589,6157,584,6079,584,2385,589,2307,606,2232,633,2162,669,2097,713,2038,765,1986,824,1941,889,1905,960,1878,1034,1862,1111,1856,1112,1857,3228,1857,3306,1863,3381,1879,3451,1906,3516,1941,3575,1986,3627,2038,3671,2097,3707,2162,3734,2232,3751,2307,3756,2385,3756,6079,3751,6157,3734,6231,3707,6301,3671,6366,3627,6425,3575,6477,3516,6522,3451,6558,3381,6584,3306,6601,3306,6601,3228,6607,1906,6607,1112,6607xe">
              <v:path arrowok="t"/>
              <v:fill on="t" focussize="0,0"/>
              <v:stroke on="f"/>
              <v:imagedata o:title=""/>
              <o:lock v:ext="edit"/>
            </v:shape>
            <v:shape id="docshape58" o:spid="_x0000_s1084" style="position:absolute;left:0;top:0;height:6600;width:3767;" fillcolor="#000000" filled="t" stroked="f" coordsize="3767,6600" path="m1104,1860l0,0,49,47,40,60,103,122,1118,1840,1112,1840,1104,1860xm73,70l49,47,55,40,73,70xm103,122l40,60,49,47,73,70,103,122xm3362,1860l1902,1860,103,122,73,70,1913,1840,3349,1840,3362,1860xm1104,1860l978,1860,991,1840,1092,1840,1104,1860xm1130,1860l1104,1860,1112,1840,1118,1840,1130,1860xm983,1880l915,1880,927,1860,995,1860,983,1880xm3425,1880l3358,1880,3345,1860,3413,1860,3425,1880xm922,1900l867,1900,879,1880,934,1880,922,1900xm3473,1900l3418,1900,3406,1880,3461,1880,3473,1900xm876,1920l833,1920,844,1900,888,1900,876,1920xm3507,1920l3464,1920,3453,1900,3496,1900,3507,1920xm843,1940l800,1940,811,1920,854,1920,843,1940xm3540,1940l3497,1940,3486,1920,3529,1920,3540,1940xm812,1960l780,1960,790,1940,822,1940,812,1960xm3560,1960l3528,1960,3518,1940,3550,1940,3560,1960xm782,1980l750,1980,760,1960,792,1960,782,1980xm3590,1980l3558,1980,3548,1960,3580,1960,3590,1980xm763,2000l731,2000,741,1980,773,1980,763,2000xm3609,2000l3577,2000,3567,1980,3600,1980,3609,2000xm737,2020l714,2020,722,2000,746,2000,737,2020xm3627,2020l3603,2020,3595,2000,3618,2000,3627,2020xm720,2040l697,2040,705,2020,728,2020,720,2040xm3644,2040l3620,2040,3612,2020,3635,2020,3644,2040xm704,2060l681,2060,689,2040,712,2040,704,2060xm3660,2060l3636,2060,3628,2040,3652,2040,3660,2060xm689,2080l666,2080,673,2060,697,2060,689,2080xm3675,2080l3651,2080,3643,2060,3667,2060,3675,2080xm675,2100l652,2100,658,2080,682,2080,675,2100xm3689,2100l3665,2100,3658,2080,3682,2080,3689,2100xm662,2120l639,2120,645,2100,669,2100,662,2120xm3702,2120l3678,2120,3671,2100,3695,2100,3702,2120xm639,2160l621,2160,627,2140,633,2120,656,2120,650,2140,645,2140,639,2160xm3719,2160l3701,2160,3695,2140,3690,2140,3684,2120,3708,2120,3713,2140,3719,2160xm634,2180l611,2180,616,2160,639,2160,634,2180xm3729,2180l3706,2180,3701,2160,3724,2160,3729,2180xm617,2220l598,2220,602,2200,606,2180,630,2180,625,2200,621,2200,617,2220xm3742,2220l3723,2220,3719,2200,3715,2200,3711,2180,3734,2180,3738,2200,3742,2220xm607,2260l587,2260,591,2240,594,2220,617,2220,613,2240,610,2240,607,2260xm3753,2260l3733,2260,3730,2240,3727,2240,3723,2220,3746,2220,3750,2240,3753,2260xm600,2300l580,2300,582,2280,585,2260,607,2260,604,2280,602,2280,600,2300xm3760,2300l3741,2300,3738,2280,3736,2280,3733,2260,3756,2260,3758,2280,3760,2300xm595,2340l575,2340,576,2320,578,2300,598,2300,596,2320,596,2320,595,2340xm3765,2340l3745,2340,3744,2320,3744,2320,3742,2300,3762,2300,3764,2320,3765,2340xm594,6100l574,6100,574,6080,574,2360,574,2340,594,2340,594,2360,594,6080,594,6100xm3766,6100l3746,6100,3746,6080,3746,2360,3746,2360,3746,2340,3766,2340,3766,2360,3766,6080,3766,6100xm602,6160l580,6160,578,6140,576,6120,575,6100,595,6100,596,6120,596,6120,598,6140,600,6140,602,6160xm3760,6160l3738,6160,3741,6140,3742,6140,3744,6120,3744,6120,3745,6100,3765,6100,3764,6120,3762,6140,3760,6160xm604,6180l585,6180,582,6160,602,6160,604,6180xm3756,6180l3736,6180,3739,6160,3758,6160,3756,6180xm613,6220l594,6220,591,6200,587,6180,607,6180,610,6200,610,6200,613,6220xm3746,6220l3727,6220,3730,6200,3730,6200,3733,6180,3753,6180,3750,6200,3746,6220xm630,6260l606,6260,602,6240,598,6220,617,6220,621,6240,625,6240,630,6260xm3734,6260l3711,6260,3715,6240,3719,6240,3723,6220,3742,6220,3738,6240,3734,6260xm634,6280l616,6280,611,6260,630,6260,634,6280xm639,6280l634,6280,634,6260,639,6280xm3706,6280l3701,6280,3706,6260,3706,6280xm3724,6280l3706,6280,3711,6260,3729,6260,3724,6280xm656,6320l633,6320,627,6300,621,6280,639,6280,645,6300,650,6300,656,6320xm3708,6320l3684,6320,3690,6300,3695,6300,3701,6280,3719,6280,3713,6300,3708,6320xm669,6340l645,6340,639,6320,662,6320,669,6340xm3695,6340l3671,6340,3678,6320,3702,6320,3695,6340xm682,6360l658,6360,652,6340,675,6340,682,6360xm3682,6360l3658,6360,3665,6340,3689,6340,3682,6360xm712,6400l681,6400,673,6380,666,6360,689,6360,697,6380,704,6380,712,6400xm3660,6400l3628,6400,3636,6380,3643,6380,3651,6360,3675,6360,3667,6380,3660,6400xm728,6420l697,6420,689,6400,720,6400,728,6420xm3644,6420l3612,6420,3620,6400,3652,6400,3644,6420xm746,6440l714,6440,705,6420,737,6420,746,6440xm3627,6440l3595,6440,3603,6420,3635,6420,3627,6440xm764,6460l741,6460,731,6440,754,6440,764,6460xm3600,6460l3577,6460,3586,6440,3609,6440,3600,6460xm792,6480l760,6480,750,6460,782,6460,792,6480xm3580,6480l3548,6480,3558,6460,3590,6460,3580,6480xm812,6500l780,6500,770,6480,802,6480,812,6500xm3560,6500l3528,6500,3538,6480,3570,6480,3560,6500xm843,6520l811,6520,800,6500,833,6500,843,6520xm3529,6520l3497,6520,3508,6500,3540,6500,3529,6520xm876,6540l844,6540,833,6520,865,6520,876,6540xm3496,6540l3464,6540,3475,6520,3507,6520,3496,6540xm922,6560l879,6560,867,6540,910,6540,922,6560xm3461,6560l3418,6560,3430,6540,3473,6540,3461,6560xm983,6580l927,6580,915,6560,970,6560,983,6580xm3413,6580l3357,6580,3370,6560,3425,6560,3413,6580xm3349,6600l991,6600,978,6580,3362,6580,3349,6600xe">
              <v:path arrowok="t"/>
              <v:fill on="t" focussize="0,0"/>
              <v:stroke on="f"/>
              <v:imagedata o:title=""/>
              <o:lock v:ext="edit"/>
            </v:shape>
            <v:shape id="docshape59" o:spid="_x0000_s1085" o:spt="202" type="#_x0000_t202" style="position:absolute;left:1087;top:2223;height:3480;width:2188;" filled="f" stroked="f" coordsize="21600,21600">
              <v:path/>
              <v:fill on="f" focussize="0,0"/>
              <v:stroke on="f" joinstyle="miter"/>
              <v:imagedata o:title=""/>
              <o:lock v:ext="edit"/>
              <v:textbox inset="0mm,0mm,0mm,0mm">
                <w:txbxContent>
                  <w:p>
                    <w:pPr>
                      <w:spacing w:before="0" w:line="411" w:lineRule="exact"/>
                      <w:ind w:left="0" w:right="18" w:firstLine="0"/>
                      <w:jc w:val="center"/>
                      <w:rPr>
                        <w:rFonts w:hint="eastAsia" w:ascii="宋体" w:eastAsia="宋体"/>
                        <w:b/>
                        <w:sz w:val="36"/>
                      </w:rPr>
                    </w:pPr>
                    <w:r>
                      <w:rPr>
                        <w:rFonts w:hint="eastAsia" w:ascii="宋体" w:eastAsia="宋体"/>
                        <w:b/>
                        <w:color w:val="FF0000"/>
                        <w:spacing w:val="-1"/>
                        <w:sz w:val="36"/>
                      </w:rPr>
                      <w:t>表号及标题：</w:t>
                    </w:r>
                  </w:p>
                  <w:p>
                    <w:pPr>
                      <w:spacing w:before="162" w:line="324" w:lineRule="auto"/>
                      <w:ind w:left="0" w:right="18" w:hanging="5"/>
                      <w:jc w:val="center"/>
                      <w:rPr>
                        <w:rFonts w:hint="eastAsia" w:ascii="宋体" w:eastAsia="宋体"/>
                        <w:b/>
                        <w:sz w:val="36"/>
                      </w:rPr>
                    </w:pPr>
                    <w:r>
                      <w:rPr>
                        <w:rFonts w:hint="eastAsia" w:ascii="宋体" w:eastAsia="宋体"/>
                        <w:b/>
                        <w:color w:val="FF0000"/>
                        <w:w w:val="95"/>
                        <w:sz w:val="36"/>
                      </w:rPr>
                      <w:t>5</w:t>
                    </w:r>
                    <w:r>
                      <w:rPr>
                        <w:rFonts w:hint="eastAsia" w:ascii="宋体" w:eastAsia="宋体"/>
                        <w:b/>
                        <w:color w:val="FF0000"/>
                        <w:spacing w:val="-5"/>
                        <w:w w:val="95"/>
                        <w:sz w:val="36"/>
                      </w:rPr>
                      <w:t xml:space="preserve"> 号宋体加粗</w:t>
                    </w:r>
                    <w:r>
                      <w:rPr>
                        <w:rFonts w:hint="eastAsia" w:ascii="宋体" w:eastAsia="宋体"/>
                        <w:b/>
                        <w:color w:val="FF0000"/>
                        <w:spacing w:val="-1"/>
                        <w:sz w:val="36"/>
                      </w:rPr>
                      <w:t>大纲级别正文</w:t>
                    </w:r>
                    <w:r>
                      <w:rPr>
                        <w:rFonts w:hint="eastAsia" w:ascii="宋体" w:eastAsia="宋体"/>
                        <w:b/>
                        <w:color w:val="FF0000"/>
                        <w:sz w:val="36"/>
                      </w:rPr>
                      <w:t>居中对齐</w:t>
                    </w:r>
                  </w:p>
                  <w:p>
                    <w:pPr>
                      <w:spacing w:before="4"/>
                      <w:ind w:left="0" w:right="20" w:firstLine="0"/>
                      <w:jc w:val="center"/>
                      <w:rPr>
                        <w:rFonts w:hint="eastAsia" w:ascii="宋体" w:eastAsia="宋体"/>
                        <w:b/>
                        <w:sz w:val="36"/>
                      </w:rPr>
                    </w:pPr>
                    <w:r>
                      <w:rPr>
                        <w:rFonts w:hint="eastAsia" w:ascii="宋体" w:eastAsia="宋体"/>
                        <w:b/>
                        <w:color w:val="FF0000"/>
                        <w:w w:val="95"/>
                        <w:sz w:val="36"/>
                      </w:rPr>
                      <w:t>单倍行距</w:t>
                    </w:r>
                  </w:p>
                  <w:p>
                    <w:pPr>
                      <w:spacing w:before="163" w:line="411" w:lineRule="exact"/>
                      <w:ind w:left="0" w:right="20" w:firstLine="0"/>
                      <w:jc w:val="center"/>
                      <w:rPr>
                        <w:rFonts w:hint="eastAsia" w:ascii="宋体" w:eastAsia="宋体"/>
                        <w:b/>
                        <w:sz w:val="36"/>
                      </w:rPr>
                    </w:pPr>
                    <w:r>
                      <w:rPr>
                        <w:rFonts w:hint="eastAsia" w:ascii="宋体" w:eastAsia="宋体"/>
                        <w:b/>
                        <w:color w:val="FF0000"/>
                        <w:w w:val="95"/>
                        <w:sz w:val="36"/>
                      </w:rPr>
                      <w:t>标题段前</w:t>
                    </w:r>
                  </w:p>
                </w:txbxContent>
              </v:textbox>
            </v:shape>
            <v:shape id="docshape60" o:spid="_x0000_s1086" o:spt="202" type="#_x0000_t202" style="position:absolute;left:48;top:6087;height:200;width:110;" filled="f" stroked="f" coordsize="21600,21600">
              <v:path/>
              <v:fill on="f" focussize="0,0"/>
              <v:stroke on="f" joinstyle="miter"/>
              <v:imagedata o:title=""/>
              <o:lock v:ext="edit"/>
              <v:textbox inset="0mm,0mm,0mm,0mm">
                <w:txbxContent>
                  <w:p>
                    <w:pPr>
                      <w:spacing w:before="0" w:line="199" w:lineRule="exact"/>
                      <w:ind w:left="0" w:right="0" w:firstLine="0"/>
                      <w:jc w:val="left"/>
                      <w:rPr>
                        <w:sz w:val="18"/>
                      </w:rPr>
                    </w:pPr>
                    <w:r>
                      <w:rPr>
                        <w:sz w:val="18"/>
                      </w:rPr>
                      <w:t>2</w:t>
                    </w:r>
                  </w:p>
                </w:txbxContent>
              </v:textbox>
            </v:shape>
            <v:shape id="docshape61" o:spid="_x0000_s1087" o:spt="202" type="#_x0000_t202" style="position:absolute;left:1267;top:5967;height:360;width:1825;" filled="f" stroked="f" coordsize="21600,21600">
              <v:path/>
              <v:fill on="f" focussize="0,0"/>
              <v:stroke on="f" joinstyle="miter"/>
              <v:imagedata o:title=""/>
              <o:lock v:ext="edit"/>
              <v:textbox inset="0mm,0mm,0mm,0mm">
                <w:txbxContent>
                  <w:p>
                    <w:pPr>
                      <w:spacing w:before="0" w:line="360" w:lineRule="exact"/>
                      <w:ind w:left="0" w:right="0" w:firstLine="0"/>
                      <w:jc w:val="left"/>
                      <w:rPr>
                        <w:rFonts w:hint="eastAsia" w:ascii="宋体" w:eastAsia="宋体"/>
                        <w:b/>
                        <w:sz w:val="36"/>
                      </w:rPr>
                    </w:pPr>
                    <w:r>
                      <w:rPr>
                        <w:rFonts w:hint="eastAsia" w:ascii="宋体" w:eastAsia="宋体"/>
                        <w:b/>
                        <w:color w:val="FF0000"/>
                        <w:spacing w:val="-14"/>
                        <w:w w:val="95"/>
                        <w:sz w:val="36"/>
                      </w:rPr>
                      <w:t xml:space="preserve">间距 </w:t>
                    </w:r>
                    <w:r>
                      <w:rPr>
                        <w:rFonts w:hint="eastAsia" w:ascii="宋体" w:eastAsia="宋体"/>
                        <w:b/>
                        <w:color w:val="FF0000"/>
                        <w:spacing w:val="-9"/>
                        <w:w w:val="95"/>
                        <w:sz w:val="36"/>
                      </w:rPr>
                      <w:t>0.5</w:t>
                    </w:r>
                    <w:r>
                      <w:rPr>
                        <w:rFonts w:hint="eastAsia" w:ascii="宋体" w:eastAsia="宋体"/>
                        <w:b/>
                        <w:color w:val="FF0000"/>
                        <w:spacing w:val="-18"/>
                        <w:w w:val="95"/>
                        <w:sz w:val="36"/>
                      </w:rPr>
                      <w:t xml:space="preserve"> 行</w:t>
                    </w:r>
                  </w:p>
                </w:txbxContent>
              </v:textbox>
            </v:shape>
            <w10:wrap type="none"/>
            <w10:anchorlock/>
          </v:group>
        </w:pict>
      </w:r>
    </w:p>
    <w:p>
      <w:pPr>
        <w:spacing w:after="0" w:line="240" w:lineRule="auto"/>
        <w:rPr>
          <w:sz w:val="20"/>
        </w:rPr>
        <w:sectPr>
          <w:pgSz w:w="11910" w:h="16840"/>
          <w:pgMar w:top="780" w:right="740" w:bottom="280" w:left="1420" w:header="720" w:footer="720" w:gutter="0"/>
          <w:cols w:space="720" w:num="1"/>
        </w:sectPr>
      </w:pPr>
    </w:p>
    <w:p>
      <w:pPr>
        <w:spacing w:before="55"/>
        <w:ind w:left="1026" w:right="1707" w:firstLine="0"/>
        <w:jc w:val="center"/>
        <w:rPr>
          <w:rFonts w:hint="eastAsia" w:ascii="宋体" w:eastAsia="宋体"/>
          <w:sz w:val="18"/>
        </w:rPr>
      </w:pPr>
      <w:r>
        <w:pict>
          <v:rect id="docshape62" o:spid="_x0000_s1088" o:spt="1" style="position:absolute;left:0pt;margin-left:76.55pt;margin-top:15.3pt;height:0.45pt;width:442.2pt;mso-position-horizontal-relative:page;mso-wrap-distance-bottom:0pt;mso-wrap-distance-top:0pt;z-index:-251624448;mso-width-relative:page;mso-height-relative:page;" fillcolor="#000000" filled="t" stroked="f" coordsize="21600,21600">
            <v:path/>
            <v:fill on="t" focussize="0,0"/>
            <v:stroke on="f"/>
            <v:imagedata o:title=""/>
            <o:lock v:ext="edit"/>
            <w10:wrap type="topAndBottom"/>
          </v:rect>
        </w:pict>
      </w:r>
      <w:r>
        <w:rPr>
          <w:rFonts w:hint="eastAsia" w:ascii="宋体" w:eastAsia="宋体"/>
          <w:sz w:val="18"/>
          <w:lang w:eastAsia="zh-CN"/>
        </w:rPr>
        <w:t>长江科学院</w:t>
      </w:r>
      <w:r>
        <w:rPr>
          <w:rFonts w:hint="eastAsia" w:ascii="宋体" w:eastAsia="宋体"/>
          <w:sz w:val="18"/>
        </w:rPr>
        <w:t>硕士学位论文</w:t>
      </w:r>
    </w:p>
    <w:p>
      <w:pPr>
        <w:pStyle w:val="4"/>
        <w:spacing w:before="12"/>
        <w:rPr>
          <w:sz w:val="17"/>
        </w:rPr>
      </w:pPr>
    </w:p>
    <w:p>
      <w:pPr>
        <w:spacing w:after="0"/>
        <w:rPr>
          <w:sz w:val="17"/>
        </w:rPr>
        <w:sectPr>
          <w:pgSz w:w="11910" w:h="16840"/>
          <w:pgMar w:top="780" w:right="740" w:bottom="0" w:left="1420" w:header="720" w:footer="720" w:gutter="0"/>
          <w:cols w:space="720" w:num="1"/>
        </w:sectPr>
      </w:pPr>
    </w:p>
    <w:p>
      <w:pPr>
        <w:spacing w:before="125" w:line="180" w:lineRule="auto"/>
        <w:ind w:left="3359" w:right="0" w:firstLine="0"/>
        <w:jc w:val="left"/>
        <w:rPr>
          <w:i/>
          <w:sz w:val="21"/>
        </w:rPr>
      </w:pPr>
      <w:r>
        <w:pict>
          <v:line id="_x0000_s1089" o:spid="_x0000_s1089" o:spt="20" style="position:absolute;left:0pt;margin-left:238.4pt;margin-top:19.85pt;height:0pt;width:13.05pt;mso-position-horizontal-relative:page;z-index:-251632640;mso-width-relative:page;mso-height-relative:page;" stroked="t" coordsize="21600,21600">
            <v:path arrowok="t"/>
            <v:fill focussize="0,0"/>
            <v:stroke weight="0.568976377952756pt" color="#000000"/>
            <v:imagedata o:title=""/>
            <o:lock v:ext="edit"/>
          </v:line>
        </w:pict>
      </w:r>
      <w:r>
        <w:pict>
          <v:line id="_x0000_s1090" o:spid="_x0000_s1090" o:spt="20" style="position:absolute;left:0pt;margin-left:271.6pt;margin-top:19.85pt;height:0pt;width:13.05pt;mso-position-horizontal-relative:page;z-index:-251632640;mso-width-relative:page;mso-height-relative:page;" stroked="t" coordsize="21600,21600">
            <v:path arrowok="t"/>
            <v:fill focussize="0,0"/>
            <v:stroke weight="0.568976377952756pt" color="#000000"/>
            <v:imagedata o:title=""/>
            <o:lock v:ext="edit"/>
          </v:line>
        </w:pict>
      </w:r>
      <w:r>
        <w:rPr>
          <w:rFonts w:ascii="Symbol" w:hAnsi="Symbol"/>
          <w:sz w:val="21"/>
        </w:rPr>
        <w:t></w:t>
      </w:r>
      <w:r>
        <w:rPr>
          <w:i/>
          <w:sz w:val="21"/>
        </w:rPr>
        <w:t>f</w:t>
      </w:r>
      <w:r>
        <w:rPr>
          <w:i/>
          <w:spacing w:val="33"/>
          <w:sz w:val="21"/>
        </w:rPr>
        <w:t xml:space="preserve"> </w:t>
      </w:r>
      <w:r>
        <w:rPr>
          <w:rFonts w:ascii="Symbol" w:hAnsi="Symbol"/>
          <w:position w:val="-13"/>
          <w:sz w:val="21"/>
        </w:rPr>
        <w:t></w:t>
      </w:r>
      <w:r>
        <w:rPr>
          <w:spacing w:val="-20"/>
          <w:position w:val="-13"/>
          <w:sz w:val="21"/>
        </w:rPr>
        <w:t xml:space="preserve"> </w:t>
      </w:r>
      <w:r>
        <w:rPr>
          <w:rFonts w:ascii="Symbol" w:hAnsi="Symbol"/>
          <w:b/>
          <w:i/>
          <w:position w:val="-13"/>
          <w:sz w:val="22"/>
        </w:rPr>
        <w:t></w:t>
      </w:r>
      <w:r>
        <w:rPr>
          <w:b/>
          <w:i/>
          <w:spacing w:val="-27"/>
          <w:position w:val="-13"/>
          <w:sz w:val="22"/>
        </w:rPr>
        <w:t xml:space="preserve"> </w:t>
      </w:r>
      <w:r>
        <w:rPr>
          <w:rFonts w:ascii="Symbol" w:hAnsi="Symbol"/>
          <w:sz w:val="21"/>
        </w:rPr>
        <w:t></w:t>
      </w:r>
      <w:r>
        <w:rPr>
          <w:i/>
          <w:sz w:val="21"/>
        </w:rPr>
        <w:t>f</w:t>
      </w:r>
    </w:p>
    <w:p>
      <w:pPr>
        <w:tabs>
          <w:tab w:val="left" w:pos="4029"/>
        </w:tabs>
        <w:spacing w:before="0" w:line="212" w:lineRule="exact"/>
        <w:ind w:left="3380" w:right="0" w:firstLine="0"/>
        <w:jc w:val="left"/>
        <w:rPr>
          <w:b/>
          <w:i/>
          <w:sz w:val="21"/>
        </w:rPr>
      </w:pPr>
      <w:r>
        <w:rPr>
          <w:rFonts w:ascii="Symbol" w:hAnsi="Symbol"/>
          <w:sz w:val="21"/>
        </w:rPr>
        <w:t></w:t>
      </w:r>
      <w:r>
        <w:rPr>
          <w:i/>
          <w:sz w:val="21"/>
        </w:rPr>
        <w:t>t</w:t>
      </w:r>
      <w:r>
        <w:rPr>
          <w:i/>
          <w:sz w:val="21"/>
        </w:rPr>
        <w:tab/>
      </w:r>
      <w:r>
        <w:rPr>
          <w:rFonts w:ascii="Symbol" w:hAnsi="Symbol"/>
          <w:sz w:val="21"/>
        </w:rPr>
        <w:t></w:t>
      </w:r>
      <w:r>
        <w:rPr>
          <w:b/>
          <w:i/>
          <w:sz w:val="21"/>
        </w:rPr>
        <w:t>r</w:t>
      </w:r>
    </w:p>
    <w:p>
      <w:pPr>
        <w:pStyle w:val="12"/>
        <w:numPr>
          <w:ilvl w:val="0"/>
          <w:numId w:val="4"/>
        </w:numPr>
        <w:tabs>
          <w:tab w:val="left" w:pos="228"/>
        </w:tabs>
        <w:spacing w:before="102" w:after="0" w:line="349" w:lineRule="exact"/>
        <w:ind w:left="227" w:right="0" w:hanging="176"/>
        <w:jc w:val="left"/>
        <w:rPr>
          <w:i/>
          <w:sz w:val="21"/>
        </w:rPr>
      </w:pPr>
      <w:r>
        <w:rPr>
          <w:b/>
          <w:i/>
          <w:w w:val="102"/>
          <w:sz w:val="21"/>
        </w:rPr>
        <w:br w:type="column"/>
      </w:r>
      <w:r>
        <w:rPr>
          <w:b/>
          <w:i/>
          <w:sz w:val="21"/>
        </w:rPr>
        <w:t>a</w:t>
      </w:r>
      <w:r>
        <w:rPr>
          <w:b/>
          <w:i/>
          <w:spacing w:val="4"/>
          <w:sz w:val="21"/>
        </w:rPr>
        <w:t xml:space="preserve"> </w:t>
      </w:r>
      <w:r>
        <w:rPr>
          <w:rFonts w:ascii="Symbol" w:hAnsi="Symbol"/>
          <w:sz w:val="21"/>
        </w:rPr>
        <w:t></w:t>
      </w:r>
      <w:r>
        <w:rPr>
          <w:spacing w:val="21"/>
          <w:sz w:val="21"/>
        </w:rPr>
        <w:t xml:space="preserve"> </w:t>
      </w:r>
      <w:r>
        <w:rPr>
          <w:rFonts w:ascii="Symbol" w:hAnsi="Symbol"/>
          <w:position w:val="14"/>
          <w:sz w:val="21"/>
        </w:rPr>
        <w:t></w:t>
      </w:r>
      <w:r>
        <w:rPr>
          <w:i/>
          <w:position w:val="14"/>
          <w:sz w:val="21"/>
        </w:rPr>
        <w:t>f</w:t>
      </w:r>
    </w:p>
    <w:p>
      <w:pPr>
        <w:spacing w:before="0" w:line="221" w:lineRule="exact"/>
        <w:ind w:left="492" w:right="0" w:firstLine="0"/>
        <w:jc w:val="left"/>
        <w:rPr>
          <w:rFonts w:ascii="Symbol" w:hAnsi="Symbol"/>
          <w:b/>
          <w:i/>
          <w:sz w:val="22"/>
        </w:rPr>
      </w:pPr>
      <w:r>
        <w:pict>
          <v:line id="_x0000_s1091" o:spid="_x0000_s1091" o:spt="20" style="position:absolute;left:0pt;margin-left:308.55pt;margin-top:-2.6pt;height:0pt;width:14.55pt;mso-position-horizontal-relative:page;z-index:-251631616;mso-width-relative:page;mso-height-relative:page;" stroked="t" coordsize="21600,21600">
            <v:path arrowok="t"/>
            <v:fill focussize="0,0"/>
            <v:stroke weight="0.568976377952756pt" color="#000000"/>
            <v:imagedata o:title=""/>
            <o:lock v:ext="edit"/>
          </v:line>
        </w:pict>
      </w:r>
      <w:r>
        <w:rPr>
          <w:rFonts w:ascii="Symbol" w:hAnsi="Symbol"/>
          <w:sz w:val="21"/>
        </w:rPr>
        <w:t></w:t>
      </w:r>
      <w:r>
        <w:rPr>
          <w:rFonts w:ascii="Symbol" w:hAnsi="Symbol"/>
          <w:b/>
          <w:i/>
          <w:sz w:val="22"/>
        </w:rPr>
        <w:t></w:t>
      </w:r>
    </w:p>
    <w:p>
      <w:pPr>
        <w:spacing w:before="194"/>
        <w:ind w:left="11" w:right="0" w:firstLine="0"/>
        <w:jc w:val="left"/>
        <w:rPr>
          <w:rFonts w:ascii="Symbol" w:hAnsi="Symbol"/>
          <w:sz w:val="27"/>
        </w:rPr>
      </w:pPr>
      <w:r>
        <w:br w:type="column"/>
      </w:r>
      <w:r>
        <w:rPr>
          <w:rFonts w:ascii="Symbol" w:hAnsi="Symbol"/>
          <w:spacing w:val="-10"/>
          <w:position w:val="1"/>
          <w:sz w:val="21"/>
        </w:rPr>
        <w:t></w:t>
      </w:r>
      <w:r>
        <w:rPr>
          <w:spacing w:val="15"/>
          <w:position w:val="1"/>
          <w:sz w:val="21"/>
        </w:rPr>
        <w:t xml:space="preserve"> </w:t>
      </w:r>
      <w:r>
        <w:rPr>
          <w:rFonts w:ascii="Symbol" w:hAnsi="Symbol"/>
          <w:spacing w:val="-10"/>
          <w:position w:val="1"/>
          <w:sz w:val="21"/>
        </w:rPr>
        <w:t></w:t>
      </w:r>
      <w:r>
        <w:rPr>
          <w:spacing w:val="-6"/>
          <w:position w:val="1"/>
          <w:sz w:val="21"/>
        </w:rPr>
        <w:t xml:space="preserve"> </w:t>
      </w:r>
      <w:r>
        <w:rPr>
          <w:rFonts w:ascii="Symbol" w:hAnsi="Symbol"/>
          <w:spacing w:val="-10"/>
          <w:sz w:val="27"/>
        </w:rPr>
        <w:t></w:t>
      </w:r>
      <w:r>
        <w:rPr>
          <w:spacing w:val="7"/>
          <w:sz w:val="27"/>
        </w:rPr>
        <w:t xml:space="preserve"> </w:t>
      </w:r>
      <w:r>
        <w:rPr>
          <w:i/>
          <w:spacing w:val="-9"/>
          <w:position w:val="1"/>
          <w:sz w:val="21"/>
        </w:rPr>
        <w:t>f</w:t>
      </w:r>
      <w:r>
        <w:rPr>
          <w:i/>
          <w:spacing w:val="25"/>
          <w:position w:val="1"/>
          <w:sz w:val="21"/>
        </w:rPr>
        <w:t xml:space="preserve"> </w:t>
      </w:r>
      <w:r>
        <w:rPr>
          <w:rFonts w:ascii="Symbol" w:hAnsi="Symbol"/>
          <w:spacing w:val="-9"/>
          <w:sz w:val="27"/>
        </w:rPr>
        <w:t></w:t>
      </w:r>
    </w:p>
    <w:p>
      <w:pPr>
        <w:spacing w:before="202"/>
        <w:ind w:left="2416" w:right="0" w:firstLine="0"/>
        <w:jc w:val="left"/>
        <w:rPr>
          <w:sz w:val="24"/>
        </w:rPr>
      </w:pPr>
      <w:r>
        <w:br w:type="column"/>
      </w:r>
      <w:r>
        <w:rPr>
          <w:sz w:val="24"/>
        </w:rPr>
        <w:t>(1.1.1)</w:t>
      </w:r>
    </w:p>
    <w:p>
      <w:pPr>
        <w:spacing w:after="0"/>
        <w:jc w:val="left"/>
        <w:rPr>
          <w:sz w:val="24"/>
        </w:rPr>
        <w:sectPr>
          <w:type w:val="continuous"/>
          <w:pgSz w:w="11910" w:h="16840"/>
          <w:pgMar w:top="1520" w:right="740" w:bottom="280" w:left="1420" w:header="720" w:footer="720" w:gutter="0"/>
          <w:cols w:equalWidth="0" w:num="4">
            <w:col w:w="4231" w:space="40"/>
            <w:col w:w="786" w:space="39"/>
            <w:col w:w="765" w:space="40"/>
            <w:col w:w="3849"/>
          </w:cols>
        </w:sectPr>
      </w:pPr>
    </w:p>
    <w:p>
      <w:pPr>
        <w:spacing w:before="3" w:after="0" w:line="240" w:lineRule="auto"/>
        <w:rPr>
          <w:sz w:val="10"/>
        </w:rPr>
      </w:pPr>
      <w:r>
        <w:pict>
          <v:shape id="docshape63" o:spid="_x0000_s1092" style="position:absolute;left:0pt;margin-left:520.75pt;margin-top:832.9pt;height:9pt;width:74.55pt;mso-position-horizontal-relative:page;mso-position-vertical-relative:page;z-index:251674624;mso-width-relative:page;mso-height-relative:page;" fillcolor="#000000" filled="t" stroked="f" coordorigin="10415,16658" coordsize="1491,180" path="m10435,16838l10415,16838,10415,16805,10416,16797,10417,16790,10418,16782,10420,16774,10422,16767,10424,16760,10427,16753,10430,16746,10434,16739,10438,16732,10442,16726,10446,16720,10450,16714,10455,16709,10460,16703,10466,16698,10471,16693,10478,16689,10483,16685,10490,16680,10496,16677,10503,16673,10510,16670,10517,16667,10524,16665,10531,16663,10539,16661,10547,16660,10554,16659,10562,16658,10570,16658,11906,16658,11906,16678,10570,16678,10563,16678,10563,16678,10557,16679,10557,16679,10549,16680,10543,16681,10543,16681,10537,16682,10537,16682,10530,16684,10530,16684,10523,16686,10524,16686,10517,16689,10517,16689,10511,16691,10511,16691,10506,16694,10500,16698,10500,16698,10494,16701,10494,16701,10489,16705,10489,16705,10484,16709,10479,16713,10479,16713,10474,16718,10470,16722,10466,16727,10466,16727,10462,16733,10458,16738,10454,16743,10451,16749,10448,16754,10448,16754,10446,16761,10443,16767,10441,16773,10441,16773,10439,16779,10438,16786,10437,16793,10436,16799,10436,16799,10435,16806,10435,16813,10435,16838xm10563,16678l10563,16678,10564,16678,10563,16678xm10563,16678l10563,16678,10563,16678,10563,16678xm10556,16679l10557,16679,10557,16679,10556,16679xm10556,16679l10556,16679,10556,16679,10556,16679xm10550,16680l10550,16680,10550,16680,10550,16680xm10549,16680l10549,16680,10550,16680,10549,16680xm10543,16681l10543,16681,10543,16681,10543,16681xm10543,16681l10543,16681,10543,16681,10543,16681xm10536,16682l10537,16682,10537,16682,10536,16682xm10530,16684l10530,16684,10530,16684,10530,16684xm10530,16684l10530,16684,10530,16684,10530,16684xm10524,16686l10524,16686,10524,16686,10524,16686xm10524,16686l10523,16686,10524,16686,10524,16686xm10518,16689l10518,16689,10518,16689,10518,16689xm10517,16689l10517,16689,10518,16689,10517,16689xm10512,16691l10512,16691,10512,16691,10512,16691xm10511,16691l10511,16691,10512,16691,10511,16691xm10506,16694l10506,16694,10506,16694,10506,16694xm10506,16694l10506,16694,10506,16694,10506,16694xm10500,16698l10500,16697,10500,16697,10500,16698xm10500,16698l10500,16698,10500,16698,10500,16698xm10495,16701l10495,16701,10495,16701,10495,16701xm10494,16701l10494,16701,10495,16701,10494,16701xm10489,16705l10489,16705,10489,16705,10489,16705xm10489,16705l10489,16705,10489,16705,10489,16705xm10484,16709l10484,16709,10484,16709,10484,16709xm10484,16709l10484,16709,10484,16709,10484,16709xm10479,16713l10479,16713,10479,16713,10479,16713xm10479,16713l10479,16713,10479,16713,10479,16713xm10475,16718l10475,16717,10475,16717,10475,16718xm10474,16718l10474,16718,10475,16718,10474,16718xm10470,16722l10470,16722,10470,16722,10470,16722xm10470,16722l10470,16722,10470,16722,10470,16722xm10466,16727l10466,16727,10466,16727,10466,16727xm10466,16727l10466,16727,10466,16727,10466,16727xm10462,16732l10462,16732,10462,16732,10462,16732xm10462,16732l10462,16732,10462,16732,10462,16732xm10458,16738l10458,16737,10458,16737,10458,16738xm10458,16738l10458,16738,10458,16738,10458,16738xm10455,16743l10455,16743,10455,16743,10455,16743xm10454,16743l10454,16743,10455,16743,10454,16743xm10451,16749l10451,16749,10451,16749,10451,16749xm10451,16749l10451,16749,10451,16749,10451,16749xm10448,16755l10448,16754,10448,16754,10448,16755xm10448,16755l10448,16755,10448,16755,10448,16755xm10446,16760l10446,16760,10446,16760,10446,16760xm10446,16761l10446,16761,10446,16760,10446,16761xm10443,16767l10443,16766,10443,16766,10443,16767xm10443,16767l10443,16767,10443,16767,10443,16767xm10441,16773l10441,16773,10441,16773,10441,16773xm10441,16773l10441,16773,10441,16773,10441,16773xm10439,16780l10439,16780,10439,16779,10439,16780xm10438,16786l10438,16786,10438,16786,10438,16786xm10438,16786l10438,16786,10438,16786,10438,16786xm10437,16793l10437,16792,10437,16792,10437,16793xm10437,16793l10437,16793,10437,16793,10437,16793xm10436,16800l10436,16799,10436,16799,10436,16800xm10436,16800l10436,16800,10436,16800,10436,16800xm10435,16806l10435,16806,10435,16806,10435,16806xm10435,16806l10435,16806,10435,16806,10435,16806xe">
            <v:path arrowok="t"/>
            <v:fill on="t" focussize="0,0"/>
            <v:stroke on="f"/>
            <v:imagedata o:title=""/>
            <o:lock v:ext="edit"/>
          </v:shape>
        </w:pict>
      </w:r>
    </w:p>
    <w:p>
      <w:pPr>
        <w:spacing w:line="240" w:lineRule="auto"/>
        <w:ind w:left="4180" w:right="0" w:firstLine="0"/>
        <w:rPr>
          <w:sz w:val="20"/>
        </w:rPr>
      </w:pPr>
      <w:r>
        <w:rPr>
          <w:sz w:val="20"/>
        </w:rPr>
        <w:pict>
          <v:group id="docshapegroup64" o:spid="_x0000_s1093" o:spt="203" style="height:234pt;width:235.85pt;" coordsize="4717,4680">
            <o:lock v:ext="edit"/>
            <v:shape id="docshape65" o:spid="_x0000_s1094" style="position:absolute;left:0;top:0;height:4680;width:4717;" fillcolor="#000000" filled="t" stroked="f" coordsize="4717,4680" path="m809,1040l464,1040,478,1020,784,1020,255,0,289,20,275,20,295,32,809,1040xm295,32l275,20,289,20,295,32xm4253,1040l1964,1040,295,32,289,20,289,20,1972,1020,4238,1020,4253,1040xm468,1060l391,1060,406,1040,483,1040,468,1060xm4325,1060l4248,1060,4234,1040,4311,1040,4325,1060xm399,1080l350,1080,364,1060,413,1060,399,1080xm4367,1080l4318,1080,4304,1060,4353,1060,4367,1080xm359,1100l310,1100,323,1080,372,1080,359,1100xm4406,1100l4358,1100,4345,1080,4393,1080,4406,1100xm320,1120l272,1120,285,1100,333,1100,320,1120xm4444,1120l4396,1120,4384,1100,4432,1100,4444,1120xm284,1140l248,1140,260,1120,296,1120,284,1140xm4468,1140l4433,1140,4421,1120,4456,1120,4468,1140xm260,1160l225,1160,236,1140,272,1140,260,1160xm4492,1160l4457,1160,4445,1140,4480,1140,4492,1160xm226,1180l202,1180,213,1160,238,1160,226,1180xm4514,1180l4490,1180,4479,1160,4503,1160,4514,1180xm205,1200l181,1200,192,1180,216,1180,205,1200xm4536,1200l4511,1200,4501,1180,4525,1180,4536,1200xm185,1220l160,1220,171,1200,195,1200,185,1220xm4556,1220l4532,1220,4521,1200,4546,1200,4556,1220xm166,1240l141,1240,151,1220,175,1220,166,1240xm4576,1240l4551,1240,4541,1220,4566,1220,4576,1240xm139,1280l114,1280,123,1260,132,1240,156,1240,147,1260,147,1260,139,1280xm4603,1280l4578,1280,4569,1260,4569,1260,4560,1240,4585,1240,4594,1260,4603,1280xm122,1300l97,1300,105,1280,130,1280,122,1300xm4619,1300l4595,1300,4586,1280,4611,1280,4619,1300xm99,1340l74,1340,82,1320,89,1300,114,1300,106,1320,106,1320,99,1340xm4642,1340l4618,1340,4610,1320,4610,1320,4602,1300,4627,1300,4635,1320,4642,1340xm79,1380l54,1380,61,1360,67,1340,92,1340,85,1360,85,1360,79,1380xm4662,1380l4638,1380,4631,1360,4631,1360,4625,1340,4649,1340,4656,1360,4662,1380xm51,1440l32,1440,37,1420,43,1400,48,1380,73,1380,67,1400,67,1400,61,1420,56,1420,51,1440xm4684,1440l4665,1440,4660,1420,4655,1420,4650,1400,4650,1400,4644,1380,4668,1380,4674,1400,4679,1420,4684,1440xm35,1500l16,1500,19,1480,23,1460,28,1440,51,1440,47,1460,43,1460,39,1480,39,1480,35,1500xm4701,1500l4682,1500,4678,1480,4678,1480,4674,1460,4670,1460,4665,1440,4689,1440,4693,1460,4697,1480,4701,1500xm25,1560l5,1560,7,1540,9,1520,12,1500,32,1500,29,1520,29,1520,27,1540,27,1540,25,1560xm4712,1560l4692,1560,4690,1540,4690,1540,4687,1520,4687,1520,4685,1500,4704,1500,4707,1520,4710,1540,4712,1560xm23,4120l2,4120,1,4100,0,4080,0,1620,1,1600,2,1580,3,1560,23,1560,22,1580,22,1580,21,1600,20,1620,20,4080,21,4100,22,4100,23,4120xm4715,4120l4694,4120,4695,4100,4696,4100,4697,4080,4697,1620,4696,1600,4695,1580,4695,1580,4694,1560,4714,1560,4715,1580,4716,1600,4717,1620,4717,4080,4716,4100,4715,4120xm32,4180l9,4180,7,4160,5,4140,3,4120,23,4120,25,4140,25,4140,27,4160,29,4160,32,4180xm4707,4180l4685,4180,4687,4160,4690,4160,4692,4140,4692,4140,4694,4120,4714,4120,4712,4140,4710,4160,4707,4180xm47,4240l23,4240,19,4220,16,4200,12,4180,32,4180,35,4200,35,4200,39,4220,42,4220,47,4240xm4693,4240l4670,4240,4674,4220,4678,4220,4682,4200,4681,4200,4685,4180,4704,4180,4701,4200,4697,4220,4693,4240xm67,4300l43,4300,37,4280,32,4260,28,4240,47,4240,51,4260,56,4260,61,4280,61,4280,67,4300xm4674,4300l4650,4300,4655,4280,4655,4280,4661,4260,4665,4260,4670,4240,4689,4240,4684,4260,4679,4280,4674,4300xm85,4340l61,4340,54,4320,48,4300,73,4300,79,4320,79,4320,85,4340xm4656,4340l4631,4340,4638,4320,4638,4320,4644,4300,4668,4300,4662,4320,4656,4340xm106,4380l82,4380,74,4360,67,4340,92,4340,99,4360,99,4360,106,4380xm4635,4380l4610,4380,4618,4360,4617,4360,4625,4340,4649,4340,4642,4360,4635,4380xm122,4400l97,4400,89,4380,114,4380,122,4400xm4619,4400l4595,4400,4603,4380,4627,4380,4619,4400xm147,4440l123,4440,114,4420,105,4400,122,4400,130,4420,139,4420,147,4440xm139,4420l130,4420,130,4400,139,4420xm4586,4420l4578,4420,4587,4400,4586,4420xm4594,4440l4569,4440,4578,4420,4586,4420,4595,4400,4611,4400,4603,4420,4594,4440xm166,4460l141,4460,132,4440,156,4440,166,4460xm4576,4460l4551,4460,4560,4440,4585,4440,4576,4460xm205,4500l171,4500,160,4480,151,4460,175,4460,185,4480,195,4480,205,4500xm4546,4500l4511,4500,4522,4480,4532,4480,4541,4460,4566,4460,4556,4480,4546,4500xm227,4520l192,4520,181,4500,216,4500,227,4520xm4525,4520l4490,4520,4501,4500,4536,4500,4525,4520xm249,4540l213,4540,202,4520,237,4520,249,4540xm4503,4540l4468,4540,4479,4520,4514,4520,4503,4540xm272,4560l236,4560,225,4540,260,4540,272,4560xm4480,4560l4445,4560,4457,4540,4492,4540,4480,4560xm308,4580l272,4580,260,4560,296,4560,308,4580xm4444,4580l4409,4580,4421,4560,4456,4560,4444,4580xm346,4600l297,4600,285,4580,333,4580,346,4600xm4419,4600l4371,4600,4384,4580,4432,4580,4419,4600xm385,4620l337,4620,323,4600,372,4600,385,4620xm4380,4620l4331,4620,4345,4600,4393,4600,4380,4620xm426,4640l377,4640,364,4620,412,4620,426,4640xm4339,4640l4290,4640,4304,4620,4353,4620,4339,4640xm512,4660l434,4660,420,4640,497,4640,512,4660xm4282,4660l4204,4660,4219,4640,4297,4640,4282,4660xm4208,4680l509,4680,494,4660,4223,4660,4208,4680xe">
              <v:path arrowok="t"/>
              <v:fill on="t" focussize="0,0"/>
              <v:stroke on="f"/>
              <v:imagedata o:title=""/>
              <o:lock v:ext="edit"/>
            </v:shape>
            <v:shape id="docshape66" o:spid="_x0000_s1095" o:spt="202" type="#_x0000_t202" style="position:absolute;left:0;top:0;height:4680;width:4717;" filled="f" stroked="f" coordsize="21600,21600">
              <v:path/>
              <v:fill on="f" focussize="0,0"/>
              <v:stroke on="f" joinstyle="miter"/>
              <v:imagedata o:title=""/>
              <o:lock v:ext="edit"/>
              <v:textbox inset="0mm,0mm,0mm,0mm">
                <w:txbxContent>
                  <w:p>
                    <w:pPr>
                      <w:spacing w:before="0" w:line="240" w:lineRule="auto"/>
                      <w:rPr>
                        <w:sz w:val="36"/>
                      </w:rPr>
                    </w:pPr>
                  </w:p>
                  <w:p>
                    <w:pPr>
                      <w:spacing w:before="0" w:line="240" w:lineRule="auto"/>
                      <w:rPr>
                        <w:sz w:val="36"/>
                      </w:rPr>
                    </w:pPr>
                  </w:p>
                  <w:p>
                    <w:pPr>
                      <w:spacing w:before="8" w:line="240" w:lineRule="auto"/>
                      <w:rPr>
                        <w:sz w:val="47"/>
                      </w:rPr>
                    </w:pPr>
                  </w:p>
                  <w:p>
                    <w:pPr>
                      <w:spacing w:before="0" w:line="324" w:lineRule="auto"/>
                      <w:ind w:left="1455" w:right="1455" w:firstLine="0"/>
                      <w:jc w:val="center"/>
                      <w:rPr>
                        <w:rFonts w:hint="eastAsia" w:ascii="宋体" w:eastAsia="宋体"/>
                        <w:b/>
                        <w:sz w:val="36"/>
                      </w:rPr>
                    </w:pPr>
                    <w:r>
                      <w:rPr>
                        <w:rFonts w:hint="eastAsia" w:ascii="宋体" w:eastAsia="宋体"/>
                        <w:b/>
                        <w:color w:val="FF0000"/>
                        <w:spacing w:val="-15"/>
                        <w:w w:val="95"/>
                        <w:sz w:val="36"/>
                      </w:rPr>
                      <w:t xml:space="preserve">公式小 </w:t>
                    </w:r>
                    <w:r>
                      <w:rPr>
                        <w:rFonts w:hint="eastAsia" w:ascii="宋体" w:eastAsia="宋体"/>
                        <w:b/>
                        <w:color w:val="FF0000"/>
                        <w:spacing w:val="-14"/>
                        <w:w w:val="95"/>
                        <w:sz w:val="36"/>
                      </w:rPr>
                      <w:t>4</w:t>
                    </w:r>
                    <w:r>
                      <w:rPr>
                        <w:rFonts w:hint="eastAsia" w:ascii="宋体" w:eastAsia="宋体"/>
                        <w:b/>
                        <w:color w:val="FF0000"/>
                        <w:spacing w:val="-21"/>
                        <w:w w:val="95"/>
                        <w:sz w:val="36"/>
                      </w:rPr>
                      <w:t xml:space="preserve"> 号</w:t>
                    </w:r>
                    <w:r>
                      <w:rPr>
                        <w:rFonts w:hint="eastAsia" w:ascii="宋体" w:eastAsia="宋体"/>
                        <w:b/>
                        <w:color w:val="FF0000"/>
                        <w:spacing w:val="-1"/>
                        <w:sz w:val="36"/>
                      </w:rPr>
                      <w:t>行距最小值</w:t>
                    </w:r>
                  </w:p>
                  <w:p>
                    <w:pPr>
                      <w:spacing w:before="3" w:line="324" w:lineRule="auto"/>
                      <w:ind w:left="344" w:right="339" w:firstLine="0"/>
                      <w:jc w:val="center"/>
                      <w:rPr>
                        <w:rFonts w:hint="eastAsia" w:ascii="宋体" w:eastAsia="宋体"/>
                        <w:b/>
                        <w:sz w:val="36"/>
                      </w:rPr>
                    </w:pPr>
                    <w:r>
                      <w:rPr>
                        <w:rFonts w:hint="eastAsia" w:ascii="宋体" w:eastAsia="宋体"/>
                        <w:b/>
                        <w:color w:val="FF0000"/>
                        <w:spacing w:val="12"/>
                        <w:w w:val="95"/>
                        <w:sz w:val="36"/>
                      </w:rPr>
                      <w:t>公式编号</w:t>
                    </w:r>
                    <w:r>
                      <w:rPr>
                        <w:rFonts w:hint="eastAsia" w:ascii="宋体" w:eastAsia="宋体"/>
                        <w:b/>
                        <w:color w:val="FF0000"/>
                        <w:w w:val="95"/>
                        <w:sz w:val="36"/>
                      </w:rPr>
                      <w:t>Times New Roman</w:t>
                    </w:r>
                    <w:r>
                      <w:rPr>
                        <w:rFonts w:hint="eastAsia" w:ascii="宋体" w:eastAsia="宋体"/>
                        <w:b/>
                        <w:color w:val="FF0000"/>
                        <w:spacing w:val="-170"/>
                        <w:w w:val="95"/>
                        <w:sz w:val="36"/>
                      </w:rPr>
                      <w:t xml:space="preserve"> </w:t>
                    </w:r>
                    <w:r>
                      <w:rPr>
                        <w:rFonts w:hint="eastAsia" w:ascii="宋体" w:eastAsia="宋体"/>
                        <w:b/>
                        <w:color w:val="FF0000"/>
                        <w:sz w:val="36"/>
                      </w:rPr>
                      <w:t>字体，</w:t>
                    </w:r>
                  </w:p>
                  <w:p>
                    <w:pPr>
                      <w:spacing w:before="2"/>
                      <w:ind w:left="341" w:right="339" w:firstLine="0"/>
                      <w:jc w:val="center"/>
                      <w:rPr>
                        <w:rFonts w:hint="eastAsia" w:ascii="宋体" w:eastAsia="宋体"/>
                        <w:b/>
                        <w:sz w:val="36"/>
                      </w:rPr>
                    </w:pPr>
                    <w:r>
                      <w:rPr>
                        <w:rFonts w:hint="eastAsia" w:ascii="宋体" w:eastAsia="宋体"/>
                        <w:b/>
                        <w:color w:val="FF0000"/>
                        <w:sz w:val="36"/>
                      </w:rPr>
                      <w:t>编号右对齐，公式居中</w:t>
                    </w:r>
                  </w:p>
                </w:txbxContent>
              </v:textbox>
            </v:shape>
            <w10:wrap type="none"/>
            <w10:anchorlock/>
          </v:group>
        </w:pict>
      </w:r>
    </w:p>
    <w:p>
      <w:pPr>
        <w:spacing w:before="0" w:line="240" w:lineRule="auto"/>
        <w:rPr>
          <w:sz w:val="20"/>
        </w:rPr>
      </w:pPr>
    </w:p>
    <w:p>
      <w:pPr>
        <w:spacing w:before="0" w:line="240" w:lineRule="auto"/>
        <w:rPr>
          <w:sz w:val="20"/>
        </w:rPr>
      </w:pPr>
    </w:p>
    <w:p>
      <w:pPr>
        <w:spacing w:before="0" w:line="240" w:lineRule="auto"/>
        <w:rPr>
          <w:sz w:val="20"/>
        </w:rPr>
      </w:pPr>
    </w:p>
    <w:p>
      <w:pPr>
        <w:spacing w:before="0" w:line="240" w:lineRule="auto"/>
        <w:rPr>
          <w:sz w:val="20"/>
        </w:rPr>
      </w:pPr>
    </w:p>
    <w:p>
      <w:pPr>
        <w:spacing w:before="0" w:line="240" w:lineRule="auto"/>
        <w:rPr>
          <w:sz w:val="20"/>
        </w:rPr>
      </w:pPr>
    </w:p>
    <w:p>
      <w:pPr>
        <w:spacing w:before="0" w:line="240" w:lineRule="auto"/>
        <w:rPr>
          <w:sz w:val="20"/>
        </w:rPr>
      </w:pPr>
    </w:p>
    <w:p>
      <w:pPr>
        <w:spacing w:before="0" w:line="240" w:lineRule="auto"/>
        <w:rPr>
          <w:sz w:val="20"/>
        </w:rPr>
      </w:pPr>
    </w:p>
    <w:p>
      <w:pPr>
        <w:spacing w:before="1" w:line="240" w:lineRule="auto"/>
        <w:rPr>
          <w:sz w:val="18"/>
        </w:rPr>
      </w:pPr>
    </w:p>
    <w:p>
      <w:pPr>
        <w:spacing w:before="81"/>
        <w:ind w:left="591" w:right="0" w:firstLine="0"/>
        <w:jc w:val="left"/>
        <w:rPr>
          <w:rFonts w:hint="eastAsia" w:ascii="宋体" w:eastAsia="宋体"/>
          <w:sz w:val="24"/>
        </w:rPr>
      </w:pPr>
      <w:r>
        <w:rPr>
          <w:sz w:val="24"/>
        </w:rPr>
        <w:t>XXXXX</w:t>
      </w:r>
      <w:r>
        <w:rPr>
          <w:sz w:val="24"/>
          <w:vertAlign w:val="superscript"/>
        </w:rPr>
        <w:t>[1]</w:t>
      </w:r>
      <w:r>
        <w:rPr>
          <w:rFonts w:hint="eastAsia" w:ascii="宋体" w:eastAsia="宋体"/>
          <w:sz w:val="24"/>
          <w:vertAlign w:val="baseline"/>
        </w:rPr>
        <w:t>，</w:t>
      </w:r>
      <w:r>
        <w:rPr>
          <w:sz w:val="24"/>
          <w:vertAlign w:val="baseline"/>
        </w:rPr>
        <w:t>XXXX</w:t>
      </w:r>
      <w:r>
        <w:rPr>
          <w:sz w:val="24"/>
          <w:vertAlign w:val="superscript"/>
        </w:rPr>
        <w:t>[2]</w:t>
      </w:r>
      <w:r>
        <w:rPr>
          <w:rFonts w:hint="eastAsia" w:ascii="宋体" w:eastAsia="宋体"/>
          <w:sz w:val="24"/>
          <w:vertAlign w:val="baseline"/>
        </w:rPr>
        <w:t>，</w:t>
      </w:r>
      <w:r>
        <w:rPr>
          <w:sz w:val="24"/>
          <w:vertAlign w:val="baseline"/>
        </w:rPr>
        <w:t>XXXX</w:t>
      </w:r>
      <w:r>
        <w:rPr>
          <w:sz w:val="24"/>
          <w:vertAlign w:val="superscript"/>
        </w:rPr>
        <w:t>[3]</w:t>
      </w:r>
      <w:r>
        <w:rPr>
          <w:rFonts w:hint="eastAsia" w:ascii="宋体" w:eastAsia="宋体"/>
          <w:sz w:val="24"/>
          <w:vertAlign w:val="baseline"/>
        </w:rPr>
        <w:t>，</w:t>
      </w:r>
      <w:r>
        <w:rPr>
          <w:sz w:val="24"/>
          <w:vertAlign w:val="baseline"/>
        </w:rPr>
        <w:t>XXXX</w:t>
      </w:r>
      <w:r>
        <w:rPr>
          <w:sz w:val="24"/>
          <w:vertAlign w:val="superscript"/>
        </w:rPr>
        <w:t>[4]</w:t>
      </w:r>
      <w:r>
        <w:rPr>
          <w:rFonts w:hint="eastAsia" w:ascii="宋体" w:eastAsia="宋体"/>
          <w:sz w:val="24"/>
          <w:vertAlign w:val="baseline"/>
        </w:rPr>
        <w:t>。</w:t>
      </w:r>
    </w:p>
    <w:p>
      <w:pPr>
        <w:pStyle w:val="4"/>
        <w:rPr>
          <w:sz w:val="20"/>
        </w:rPr>
      </w:pPr>
    </w:p>
    <w:p>
      <w:pPr>
        <w:pStyle w:val="4"/>
        <w:rPr>
          <w:sz w:val="20"/>
        </w:rPr>
      </w:pPr>
    </w:p>
    <w:p>
      <w:pPr>
        <w:pStyle w:val="4"/>
        <w:rPr>
          <w:sz w:val="20"/>
        </w:rPr>
      </w:pPr>
    </w:p>
    <w:p>
      <w:pPr>
        <w:pStyle w:val="4"/>
        <w:rPr>
          <w:sz w:val="20"/>
        </w:rPr>
      </w:pPr>
    </w:p>
    <w:p>
      <w:pPr>
        <w:pStyle w:val="4"/>
        <w:rPr>
          <w:sz w:val="20"/>
        </w:rPr>
      </w:pPr>
    </w:p>
    <w:p>
      <w:pPr>
        <w:pStyle w:val="4"/>
        <w:rPr>
          <w:sz w:val="20"/>
        </w:rPr>
      </w:pPr>
    </w:p>
    <w:p>
      <w:pPr>
        <w:pStyle w:val="4"/>
        <w:rPr>
          <w:sz w:val="20"/>
        </w:rPr>
      </w:pPr>
    </w:p>
    <w:p>
      <w:pPr>
        <w:pStyle w:val="4"/>
        <w:rPr>
          <w:sz w:val="20"/>
        </w:rPr>
      </w:pPr>
    </w:p>
    <w:p>
      <w:pPr>
        <w:pStyle w:val="4"/>
        <w:rPr>
          <w:sz w:val="20"/>
        </w:rPr>
      </w:pPr>
    </w:p>
    <w:p>
      <w:pPr>
        <w:pStyle w:val="4"/>
        <w:rPr>
          <w:sz w:val="20"/>
        </w:rPr>
      </w:pPr>
    </w:p>
    <w:p>
      <w:pPr>
        <w:pStyle w:val="4"/>
        <w:rPr>
          <w:sz w:val="20"/>
        </w:rPr>
      </w:pPr>
    </w:p>
    <w:p>
      <w:pPr>
        <w:pStyle w:val="4"/>
        <w:rPr>
          <w:sz w:val="20"/>
        </w:rPr>
      </w:pPr>
    </w:p>
    <w:p>
      <w:pPr>
        <w:pStyle w:val="4"/>
        <w:rPr>
          <w:sz w:val="20"/>
        </w:rPr>
      </w:pPr>
    </w:p>
    <w:p>
      <w:pPr>
        <w:pStyle w:val="4"/>
        <w:rPr>
          <w:sz w:val="20"/>
        </w:rPr>
      </w:pPr>
    </w:p>
    <w:p>
      <w:pPr>
        <w:pStyle w:val="4"/>
        <w:rPr>
          <w:sz w:val="20"/>
        </w:rPr>
      </w:pPr>
    </w:p>
    <w:p>
      <w:pPr>
        <w:pStyle w:val="4"/>
        <w:rPr>
          <w:sz w:val="20"/>
        </w:rPr>
      </w:pPr>
    </w:p>
    <w:p>
      <w:pPr>
        <w:pStyle w:val="4"/>
        <w:rPr>
          <w:sz w:val="20"/>
        </w:rPr>
      </w:pPr>
    </w:p>
    <w:p>
      <w:pPr>
        <w:pStyle w:val="4"/>
        <w:rPr>
          <w:sz w:val="20"/>
        </w:rPr>
      </w:pPr>
    </w:p>
    <w:p>
      <w:pPr>
        <w:pStyle w:val="4"/>
        <w:rPr>
          <w:sz w:val="20"/>
        </w:rPr>
      </w:pPr>
    </w:p>
    <w:p>
      <w:pPr>
        <w:pStyle w:val="4"/>
        <w:rPr>
          <w:sz w:val="20"/>
        </w:rPr>
      </w:pPr>
    </w:p>
    <w:p>
      <w:pPr>
        <w:pStyle w:val="4"/>
        <w:rPr>
          <w:sz w:val="20"/>
        </w:rPr>
      </w:pPr>
    </w:p>
    <w:p>
      <w:pPr>
        <w:pStyle w:val="4"/>
        <w:rPr>
          <w:sz w:val="20"/>
        </w:rPr>
      </w:pPr>
    </w:p>
    <w:p>
      <w:pPr>
        <w:pStyle w:val="4"/>
        <w:rPr>
          <w:sz w:val="20"/>
        </w:rPr>
      </w:pPr>
    </w:p>
    <w:p>
      <w:pPr>
        <w:pStyle w:val="4"/>
        <w:rPr>
          <w:sz w:val="20"/>
        </w:rPr>
      </w:pPr>
    </w:p>
    <w:p>
      <w:pPr>
        <w:pStyle w:val="4"/>
        <w:spacing w:before="5"/>
        <w:rPr>
          <w:sz w:val="19"/>
        </w:rPr>
      </w:pPr>
    </w:p>
    <w:p>
      <w:pPr>
        <w:spacing w:before="93"/>
        <w:ind w:left="0" w:right="316" w:firstLine="0"/>
        <w:jc w:val="center"/>
        <w:rPr>
          <w:sz w:val="18"/>
        </w:rPr>
      </w:pPr>
      <w:r>
        <w:rPr>
          <w:sz w:val="18"/>
        </w:rPr>
        <w:t>3</w:t>
      </w:r>
    </w:p>
    <w:p>
      <w:pPr>
        <w:spacing w:after="0"/>
        <w:jc w:val="center"/>
        <w:rPr>
          <w:sz w:val="18"/>
        </w:rPr>
        <w:sectPr>
          <w:type w:val="continuous"/>
          <w:pgSz w:w="11910" w:h="16840"/>
          <w:pgMar w:top="1520" w:right="740" w:bottom="280" w:left="1420" w:header="720" w:footer="720" w:gutter="0"/>
          <w:cols w:space="720" w:num="1"/>
        </w:sectPr>
      </w:pPr>
    </w:p>
    <w:p>
      <w:pPr>
        <w:spacing w:before="55"/>
        <w:ind w:left="1026" w:right="1707" w:firstLine="0"/>
        <w:jc w:val="center"/>
        <w:rPr>
          <w:rFonts w:hint="eastAsia" w:ascii="宋体" w:eastAsia="宋体"/>
          <w:sz w:val="18"/>
        </w:rPr>
      </w:pPr>
      <w:r>
        <w:pict>
          <v:rect id="docshape67" o:spid="_x0000_s1096" o:spt="1" style="position:absolute;left:0pt;margin-left:76.55pt;margin-top:15.3pt;height:0.45pt;width:442.2pt;mso-position-horizontal-relative:page;mso-wrap-distance-bottom:0pt;mso-wrap-distance-top:0pt;z-index:-251623424;mso-width-relative:page;mso-height-relative:page;" fillcolor="#000000" filled="t" stroked="f" coordsize="21600,21600">
            <v:path/>
            <v:fill on="t" focussize="0,0"/>
            <v:stroke on="f"/>
            <v:imagedata o:title=""/>
            <o:lock v:ext="edit"/>
            <w10:wrap type="topAndBottom"/>
          </v:rect>
        </w:pict>
      </w:r>
      <w:r>
        <w:pict>
          <v:group id="docshapegroup68" o:spid="_x0000_s1097" o:spt="203" style="position:absolute;left:0pt;margin-left:338.15pt;margin-top:23.1pt;height:44.5pt;width:138.75pt;mso-position-horizontal-relative:page;z-index:251675648;mso-width-relative:page;mso-height-relative:page;" coordorigin="6763,462" coordsize="2775,890">
            <o:lock v:ext="edit"/>
            <v:shape id="docshape69" o:spid="_x0000_s1098" style="position:absolute;left:6763;top:462;height:890;width:2775;" fillcolor="#000000" filled="t" stroked="f" coordorigin="6763,462" coordsize="2775,890" path="m7225,970l7225,608,7226,600,7227,592,7228,584,7230,578,7232,570,7234,562,7237,556,7240,548,7244,542,7247,536,7251,530,7256,524,7260,518,7265,512,7270,506,7276,502,7281,496,7287,492,7293,488,7300,484,7306,480,7313,476,7320,474,7327,470,7334,468,7357,462,9406,462,9429,468,9436,470,9443,474,9450,476,9457,480,9460,482,7360,482,7353,484,7353,484,7346,486,7340,486,7333,490,7334,490,7327,492,7328,492,7321,494,7322,494,7316,498,7316,498,7310,500,7310,500,7304,504,7305,504,7299,508,7299,508,7294,512,7294,512,7289,516,7289,516,7284,520,7285,520,7280,526,7280,526,7276,530,7276,530,7272,536,7272,536,7268,540,7268,540,7264,546,7265,546,7261,552,7261,552,7258,558,7258,558,7256,564,7256,564,7253,570,7253,570,7251,576,7251,576,7249,582,7249,582,7248,588,7248,588,7247,596,7247,596,7246,602,7246,602,7245,608,7245,608,7245,970,7235,970,7225,970xm9515,590l9514,582,9514,582,9512,576,9512,576,9510,570,9510,570,9507,564,9507,564,9505,558,9505,558,9502,552,9502,552,9498,546,9499,546,9495,540,9495,540,9491,536,9491,536,9487,530,9487,530,9483,526,9483,526,9478,520,9479,520,9474,516,9474,516,9469,512,9469,512,9464,508,9464,508,9458,504,9459,504,9453,500,9453,500,9447,498,9447,498,9441,494,9442,494,9435,492,9436,492,9429,490,9430,490,9423,486,9417,486,9410,484,9410,484,9403,482,9460,482,9463,484,9470,488,9476,492,9482,496,9487,502,9493,506,9498,512,9503,518,9507,524,9511,530,9516,536,9519,542,9523,548,9526,556,9529,562,9531,570,9533,578,9535,584,9536,588,9515,588,9515,590xm7340,488l7340,486,7347,486,7340,488xm9423,488l9416,486,9423,486,9423,488xm7248,590l7248,588,7248,588,7248,590xm9532,1238l9512,1238,9514,1230,9514,1230,9515,1224,9515,1224,9516,1218,9516,1218,9517,1210,9517,1210,9518,1204,9518,608,9518,608,9517,602,9517,602,9516,596,9516,596,9515,588,9536,588,9536,592,9537,600,9538,608,9538,1206,9537,1212,9536,1220,9535,1228,9533,1236,9532,1238xm7245,610l7245,608,7245,608,7245,610xm9518,610l9518,608,9518,608,9518,610xm7225,980l7225,970,7235,970,7225,980xm7245,980l7225,980,7235,970,7245,970,7245,980xm7225,1203l6763,986,7225,970,7225,980,7245,980,7245,986,6809,986,6805,1004,6848,1004,7245,1190,7245,1196,7225,1196,7225,1203xm6805,1004l6809,986,6845,1003,6805,1004xm6845,1003l6809,986,7245,986,7245,988,6845,1003xm6848,1004l6805,1004,6845,1003,6848,1004xm7231,1206l7225,1203,7225,1196,7231,1206xm7245,1206l7231,1206,7225,1196,7245,1196,7245,1204,7245,1206xm9422,1348l7341,1348,7334,1346,7327,1342,7320,1340,7313,1336,7306,1334,7300,1330,7293,1326,7287,1322,7281,1316,7276,1312,7270,1306,7265,1302,7260,1296,7256,1290,7251,1284,7247,1278,7244,1270,7240,1264,7237,1258,7234,1250,7232,1242,7230,1236,7228,1228,7227,1220,7226,1212,7225,1206,7225,1203,7231,1206,7245,1206,7246,1210,7246,1210,7247,1218,7247,1218,7248,1224,7248,1224,7249,1230,7249,1230,7251,1238,7252,1238,7253,1244,7253,1244,7256,1250,7256,1250,7258,1256,7258,1256,7261,1262,7261,1262,7265,1268,7266,1268,7268,1272,7268,1272,7272,1278,7272,1278,7276,1282,7276,1282,7280,1288,7280,1288,7285,1292,7284,1292,7289,1298,7291,1298,7294,1302,7296,1302,7299,1306,7299,1306,7305,1310,7307,1310,7310,1312,7310,1312,7316,1316,7316,1316,7322,1318,7321,1318,7328,1322,7327,1322,7334,1324,7333,1324,7340,1326,7340,1326,7347,1328,7346,1328,7353,1330,7359,1330,7367,1332,9460,1332,9457,1334,9450,1336,9443,1340,9436,1342,9429,1346,9422,1348xm7252,1238l7251,1238,7251,1236,7252,1238xm9520,1268l9498,1268,9502,1262,9502,1262,9505,1256,9505,1256,9507,1250,9507,1250,9510,1244,9510,1244,9512,1236,9512,1238,9532,1238,9531,1242,9529,1250,9526,1258,9523,1264,9520,1268xm7266,1268l7265,1268,7264,1266,7266,1268xm9501,1298l9474,1298,9479,1292,9478,1292,9483,1288,9483,1288,9487,1282,9487,1282,9491,1278,9491,1278,9495,1272,9495,1272,9499,1266,9498,1268,9520,1268,9519,1270,9516,1278,9511,1284,9507,1290,9503,1296,9501,1298xm7291,1298l7289,1298,7289,1296,7291,1298xm9498,1302l9469,1302,9474,1296,9474,1298,9501,1298,9498,1302xm7296,1302l7294,1302,7294,1300,7296,1302xm9489,1310l9458,1310,9464,1306,9464,1306,9469,1300,9469,1302,9498,1302,9493,1306,9489,1310xm7307,1310l7305,1310,7304,1308,7307,1310xm9460,1332l9396,1332,9404,1330,9410,1330,9417,1328,9416,1328,9423,1326,9423,1326,9430,1324,9429,1324,9436,1322,9435,1322,9442,1318,9441,1318,9447,1316,9447,1316,9453,1312,9453,1312,9459,1308,9458,1310,9489,1310,9487,1312,9482,1316,9476,1322,9470,1326,9463,1330,9460,1332xm9399,1352l7364,1352,7349,1348,9414,1348,9399,1352xe">
              <v:path arrowok="t"/>
              <v:fill on="t" focussize="0,0"/>
              <v:stroke on="f"/>
              <v:imagedata o:title=""/>
              <o:lock v:ext="edit"/>
            </v:shape>
            <v:shape id="docshape70" o:spid="_x0000_s1099" o:spt="202" type="#_x0000_t202" style="position:absolute;left:6763;top:462;height:890;width:2775;" filled="f" stroked="f" coordsize="21600,21600">
              <v:path/>
              <v:fill on="f" focussize="0,0"/>
              <v:stroke on="f" joinstyle="miter"/>
              <v:imagedata o:title=""/>
              <o:lock v:ext="edit"/>
              <v:textbox inset="0mm,0mm,0mm,0mm">
                <w:txbxContent>
                  <w:p>
                    <w:pPr>
                      <w:spacing w:before="214"/>
                      <w:ind w:left="940" w:right="0" w:firstLine="0"/>
                      <w:jc w:val="left"/>
                      <w:rPr>
                        <w:rFonts w:hint="eastAsia" w:ascii="宋体" w:eastAsia="宋体"/>
                        <w:b/>
                        <w:sz w:val="36"/>
                      </w:rPr>
                    </w:pPr>
                    <w:r>
                      <w:rPr>
                        <w:rFonts w:hint="eastAsia" w:ascii="宋体" w:eastAsia="宋体"/>
                        <w:b/>
                        <w:color w:val="FF0000"/>
                        <w:w w:val="95"/>
                        <w:sz w:val="36"/>
                      </w:rPr>
                      <w:t>1</w:t>
                    </w:r>
                    <w:r>
                      <w:rPr>
                        <w:rFonts w:hint="eastAsia" w:ascii="宋体" w:eastAsia="宋体"/>
                        <w:b/>
                        <w:color w:val="FF0000"/>
                        <w:spacing w:val="-15"/>
                        <w:w w:val="95"/>
                        <w:sz w:val="36"/>
                      </w:rPr>
                      <w:t xml:space="preserve"> 级标题</w:t>
                    </w:r>
                  </w:p>
                </w:txbxContent>
              </v:textbox>
            </v:shape>
          </v:group>
        </w:pict>
      </w:r>
      <w:r>
        <w:rPr>
          <w:rFonts w:hint="eastAsia" w:ascii="宋体" w:eastAsia="宋体"/>
          <w:sz w:val="18"/>
        </w:rPr>
        <w:t>参考文献</w:t>
      </w:r>
    </w:p>
    <w:p>
      <w:pPr>
        <w:pStyle w:val="4"/>
        <w:rPr>
          <w:sz w:val="18"/>
        </w:rPr>
      </w:pPr>
    </w:p>
    <w:p>
      <w:pPr>
        <w:pStyle w:val="4"/>
        <w:spacing w:before="6"/>
        <w:rPr>
          <w:sz w:val="25"/>
        </w:rPr>
      </w:pPr>
    </w:p>
    <w:p>
      <w:pPr>
        <w:pStyle w:val="2"/>
      </w:pPr>
      <w:bookmarkStart w:id="10" w:name="参考文献"/>
      <w:bookmarkEnd w:id="10"/>
      <w:r>
        <w:t>参考文献</w:t>
      </w:r>
    </w:p>
    <w:p>
      <w:pPr>
        <w:pStyle w:val="12"/>
        <w:numPr>
          <w:ilvl w:val="0"/>
          <w:numId w:val="5"/>
        </w:numPr>
        <w:tabs>
          <w:tab w:val="left" w:pos="460"/>
        </w:tabs>
        <w:spacing w:before="252" w:after="0" w:line="240" w:lineRule="auto"/>
        <w:ind w:left="459" w:right="0" w:hanging="349"/>
        <w:jc w:val="left"/>
        <w:rPr>
          <w:sz w:val="21"/>
        </w:rPr>
      </w:pPr>
      <w:r>
        <w:rPr>
          <w:rFonts w:hint="eastAsia" w:ascii="宋体" w:eastAsia="宋体"/>
          <w:sz w:val="21"/>
        </w:rPr>
        <w:t>中华人民共和国国家统计局</w:t>
      </w:r>
      <w:r>
        <w:rPr>
          <w:spacing w:val="24"/>
          <w:sz w:val="21"/>
        </w:rPr>
        <w:t xml:space="preserve">. </w:t>
      </w:r>
      <w:r>
        <w:rPr>
          <w:rFonts w:hint="eastAsia" w:ascii="宋体" w:eastAsia="宋体"/>
          <w:sz w:val="21"/>
        </w:rPr>
        <w:t>中国统计年鉴</w:t>
      </w:r>
      <w:r>
        <w:rPr>
          <w:sz w:val="21"/>
        </w:rPr>
        <w:t>-2018[M</w:t>
      </w:r>
      <w:r>
        <w:rPr>
          <w:spacing w:val="16"/>
          <w:sz w:val="21"/>
        </w:rPr>
        <w:t xml:space="preserve">]. </w:t>
      </w:r>
      <w:r>
        <w:rPr>
          <w:rFonts w:hint="eastAsia" w:ascii="宋体" w:eastAsia="宋体"/>
          <w:sz w:val="21"/>
        </w:rPr>
        <w:t>北京</w:t>
      </w:r>
      <w:r>
        <w:rPr>
          <w:spacing w:val="24"/>
          <w:sz w:val="21"/>
        </w:rPr>
        <w:t xml:space="preserve">: </w:t>
      </w:r>
      <w:r>
        <w:rPr>
          <w:rFonts w:hint="eastAsia" w:ascii="宋体" w:eastAsia="宋体"/>
          <w:sz w:val="21"/>
        </w:rPr>
        <w:t>中国统计出版社</w:t>
      </w:r>
      <w:r>
        <w:rPr>
          <w:spacing w:val="-1"/>
          <w:sz w:val="21"/>
        </w:rPr>
        <w:t xml:space="preserve">, </w:t>
      </w:r>
      <w:r>
        <w:rPr>
          <w:sz w:val="21"/>
        </w:rPr>
        <w:t>2018.</w:t>
      </w:r>
    </w:p>
    <w:p>
      <w:pPr>
        <w:pStyle w:val="12"/>
        <w:numPr>
          <w:ilvl w:val="0"/>
          <w:numId w:val="5"/>
        </w:numPr>
        <w:tabs>
          <w:tab w:val="left" w:pos="460"/>
        </w:tabs>
        <w:spacing w:before="43" w:after="0" w:line="240" w:lineRule="auto"/>
        <w:ind w:left="459" w:right="0" w:hanging="349"/>
        <w:jc w:val="left"/>
        <w:rPr>
          <w:sz w:val="21"/>
        </w:rPr>
      </w:pPr>
      <w:r>
        <w:rPr>
          <w:rFonts w:hint="eastAsia" w:ascii="宋体" w:eastAsia="宋体"/>
          <w:sz w:val="21"/>
        </w:rPr>
        <w:t>郭燕波</w:t>
      </w:r>
      <w:r>
        <w:rPr>
          <w:spacing w:val="24"/>
          <w:sz w:val="21"/>
        </w:rPr>
        <w:t xml:space="preserve">. </w:t>
      </w:r>
      <w:r>
        <w:rPr>
          <w:rFonts w:hint="eastAsia" w:ascii="宋体" w:eastAsia="宋体"/>
          <w:sz w:val="21"/>
        </w:rPr>
        <w:t>堤防保护区洪灾风险区划与管理对策研究</w:t>
      </w:r>
      <w:r>
        <w:rPr>
          <w:sz w:val="21"/>
        </w:rPr>
        <w:t>[D].</w:t>
      </w:r>
      <w:r>
        <w:rPr>
          <w:spacing w:val="49"/>
          <w:sz w:val="21"/>
        </w:rPr>
        <w:t xml:space="preserve"> </w:t>
      </w:r>
      <w:r>
        <w:rPr>
          <w:rFonts w:hint="eastAsia" w:ascii="宋体" w:eastAsia="宋体"/>
          <w:sz w:val="21"/>
        </w:rPr>
        <w:t>大连理工大学</w:t>
      </w:r>
      <w:r>
        <w:rPr>
          <w:spacing w:val="-3"/>
          <w:sz w:val="21"/>
        </w:rPr>
        <w:t xml:space="preserve">, </w:t>
      </w:r>
      <w:r>
        <w:rPr>
          <w:sz w:val="21"/>
        </w:rPr>
        <w:t>2012.</w:t>
      </w:r>
    </w:p>
    <w:p>
      <w:pPr>
        <w:pStyle w:val="12"/>
        <w:numPr>
          <w:ilvl w:val="0"/>
          <w:numId w:val="5"/>
        </w:numPr>
        <w:tabs>
          <w:tab w:val="left" w:pos="460"/>
        </w:tabs>
        <w:spacing w:before="43" w:after="0" w:line="240" w:lineRule="auto"/>
        <w:ind w:left="459" w:right="0" w:hanging="349"/>
        <w:jc w:val="both"/>
        <w:rPr>
          <w:sz w:val="21"/>
        </w:rPr>
      </w:pPr>
      <w:r>
        <w:rPr>
          <w:rFonts w:hint="eastAsia" w:ascii="宋体" w:eastAsia="宋体"/>
          <w:sz w:val="21"/>
        </w:rPr>
        <w:t>贾明晓</w:t>
      </w:r>
      <w:r>
        <w:rPr>
          <w:spacing w:val="24"/>
          <w:sz w:val="21"/>
        </w:rPr>
        <w:t xml:space="preserve">, </w:t>
      </w:r>
      <w:r>
        <w:rPr>
          <w:rFonts w:hint="eastAsia" w:ascii="宋体" w:eastAsia="宋体"/>
          <w:sz w:val="21"/>
        </w:rPr>
        <w:t>周玉龙</w:t>
      </w:r>
      <w:r>
        <w:rPr>
          <w:spacing w:val="25"/>
          <w:sz w:val="21"/>
        </w:rPr>
        <w:t xml:space="preserve">, </w:t>
      </w:r>
      <w:r>
        <w:rPr>
          <w:rFonts w:hint="eastAsia" w:ascii="宋体" w:eastAsia="宋体"/>
          <w:sz w:val="21"/>
        </w:rPr>
        <w:t>刘祖军</w:t>
      </w:r>
      <w:r>
        <w:rPr>
          <w:spacing w:val="25"/>
          <w:sz w:val="21"/>
        </w:rPr>
        <w:t xml:space="preserve">. </w:t>
      </w:r>
      <w:r>
        <w:rPr>
          <w:rFonts w:hint="eastAsia" w:ascii="宋体" w:eastAsia="宋体"/>
          <w:sz w:val="21"/>
        </w:rPr>
        <w:t>混凝土宏细观本构模型研究进展</w:t>
      </w:r>
      <w:r>
        <w:rPr>
          <w:sz w:val="21"/>
        </w:rPr>
        <w:t>[J].</w:t>
      </w:r>
      <w:r>
        <w:rPr>
          <w:spacing w:val="49"/>
          <w:sz w:val="21"/>
        </w:rPr>
        <w:t xml:space="preserve"> </w:t>
      </w:r>
      <w:r>
        <w:rPr>
          <w:rFonts w:hint="eastAsia" w:ascii="宋体" w:eastAsia="宋体"/>
          <w:sz w:val="21"/>
        </w:rPr>
        <w:t>混凝土</w:t>
      </w:r>
      <w:r>
        <w:rPr>
          <w:spacing w:val="-1"/>
          <w:sz w:val="21"/>
        </w:rPr>
        <w:t xml:space="preserve">, </w:t>
      </w:r>
      <w:r>
        <w:rPr>
          <w:sz w:val="21"/>
        </w:rPr>
        <w:t>2019</w:t>
      </w:r>
      <w:r>
        <w:rPr>
          <w:spacing w:val="-1"/>
          <w:sz w:val="21"/>
        </w:rPr>
        <w:t xml:space="preserve">, </w:t>
      </w:r>
      <w:r>
        <w:rPr>
          <w:sz w:val="21"/>
        </w:rPr>
        <w:t>351(1</w:t>
      </w:r>
      <w:r>
        <w:rPr>
          <w:spacing w:val="-1"/>
          <w:sz w:val="21"/>
        </w:rPr>
        <w:t xml:space="preserve">): </w:t>
      </w:r>
      <w:r>
        <w:rPr>
          <w:sz w:val="21"/>
        </w:rPr>
        <w:t>52-56.</w:t>
      </w:r>
    </w:p>
    <w:p>
      <w:pPr>
        <w:pStyle w:val="12"/>
        <w:numPr>
          <w:ilvl w:val="0"/>
          <w:numId w:val="5"/>
        </w:numPr>
        <w:tabs>
          <w:tab w:val="left" w:pos="416"/>
        </w:tabs>
        <w:spacing w:before="57" w:after="0" w:line="309" w:lineRule="auto"/>
        <w:ind w:left="531" w:right="752" w:hanging="420"/>
        <w:jc w:val="both"/>
        <w:rPr>
          <w:sz w:val="21"/>
        </w:rPr>
      </w:pPr>
      <w:r>
        <w:pict>
          <v:group id="docshapegroup71" o:spid="_x0000_s1100" o:spt="203" style="position:absolute;left:0pt;margin-left:158.85pt;margin-top:39.4pt;height:146pt;width:316.85pt;mso-position-horizontal-relative:page;z-index:-251630592;mso-width-relative:page;mso-height-relative:page;" coordorigin="3178,789" coordsize="6337,2920">
            <o:lock v:ext="edit"/>
            <v:shape id="docshape72" o:spid="_x0000_s1101" style="position:absolute;left:3178;top:788;height:2920;width:6337;" fillcolor="#000000" filled="t" stroked="f" coordorigin="3178,789" coordsize="6337,2920" path="m4251,2009l3385,2009,3399,1989,4231,1989,4244,789,4271,809,4248,809,4264,821,4251,2009xm4264,821l4248,809,4264,809,4264,821xm9308,2009l5817,2009,4264,821,4264,809,4271,809,5826,1989,9294,1989,9308,2009xm3378,2029l3332,2029,3345,2009,3391,2009,3378,2029xm9361,2029l9315,2029,9302,2009,9348,2009,9361,2029xm3342,2049l3296,2049,3308,2029,3354,2029,3342,2049xm9397,2049l9351,2049,9339,2029,9385,2029,9397,2049xm3308,2069l3275,2069,3285,2049,3319,2049,3308,2069xm9418,2069l9385,2069,9374,2049,9408,2049,9418,2069xm3278,2089l3255,2089,3264,2069,3288,2069,3278,2089xm9438,2089l9415,2089,9405,2069,9429,2069,9438,2089xm3261,2109l3237,2109,3245,2089,3269,2089,3261,2109xm9456,2109l9432,2109,9423,2089,9448,2089,9456,2109xm3231,2149l3214,2149,3221,2129,3228,2109,3253,2109,3245,2129,3238,2129,3231,2149xm9479,2149l9462,2149,9455,2129,9448,2129,9440,2109,9465,2109,9472,2129,9479,2149xm3215,2189l3196,2189,3201,2169,3207,2149,3231,2149,3225,2169,3220,2169,3215,2189xm9497,2189l9478,2189,9473,2169,9468,2169,9462,2149,9486,2149,9492,2169,9497,2189xm3204,2229l3184,2229,3187,2209,3191,2189,3210,2189,3207,2209,3207,2209,3204,2229xm3210,2209l3210,2189,3215,2189,3210,2209xm9483,2209l9478,2189,9483,2189,9483,2209xm9509,2229l9489,2229,9486,2209,9486,2209,9483,2189,9502,2189,9506,2209,9509,2229xm3198,3429l3178,3429,3178,2289,3178,2269,3180,2249,3181,2229,3201,2229,3199,2249,3199,2249,3198,2269,3198,2269,3198,2289,3198,3429xm3201,2249l3201,2229,3204,2229,3201,2249xm9492,2249l9489,2229,9492,2229,9492,2249xm9515,3429l9495,3429,9495,2289,9495,2269,9495,2269,9494,2249,9494,2249,9492,2229,9512,2229,9513,2249,9515,2269,9515,2289,9515,3429xm3201,3469l3181,3469,3180,3449,3178,3429,3198,3429,3199,3449,3199,3449,3201,3469xm9512,3469l9492,3469,9494,3449,9494,3449,9495,3429,9515,3429,9513,3449,9512,3469xm3220,3529l3196,3529,3191,3509,3187,3489,3184,3469,3204,3469,3207,3489,3207,3489,3210,3509,3215,3509,3220,3529xm9497,3529l9473,3529,9478,3509,9483,3509,9486,3489,9486,3489,9489,3469,9509,3469,9506,3489,9502,3509,9497,3529xm3238,3569l3214,3569,3207,3549,3201,3529,3225,3529,3231,3549,3231,3549,3238,3569xm9479,3569l9455,3569,9462,3549,9462,3549,9468,3529,9492,3529,9486,3549,9479,3569xm3253,3589l3228,3589,3221,3569,3245,3569,3253,3589xm9465,3589l9440,3589,9448,3569,9472,3569,9465,3589xm3269,3609l3245,3609,3237,3589,3261,3589,3269,3609xm9448,3609l9423,3609,9432,3589,9456,3589,9448,3609xm3288,3629l3264,3629,3255,3609,3278,3609,3288,3629xm9429,3629l9405,3629,9415,3609,9438,3609,9429,3629xm3309,3649l3285,3649,3275,3629,3298,3629,3309,3649xm9408,3649l9384,3649,9395,3629,9418,3629,9408,3649xm3342,3669l3308,3669,3296,3649,3330,3649,3342,3669xm9385,3669l9351,3669,9363,3649,9397,3649,9385,3669xm3391,3689l3345,3689,3332,3669,3378,3669,3391,3689xm9348,3689l9302,3689,9315,3669,9361,3669,9348,3689xm9308,3709l3385,3709,3371,3689,9322,3689,9308,3709xe">
              <v:path arrowok="t"/>
              <v:fill on="t" focussize="0,0"/>
              <v:stroke on="f"/>
              <v:imagedata o:title=""/>
              <o:lock v:ext="edit"/>
            </v:shape>
            <v:shape id="docshape73" o:spid="_x0000_s1102" o:spt="202" type="#_x0000_t202" style="position:absolute;left:3178;top:788;height:2920;width:6337;" filled="f" stroked="f" coordsize="21600,21600">
              <v:path/>
              <v:fill on="f" focussize="0,0"/>
              <v:stroke on="f" joinstyle="miter"/>
              <v:imagedata o:title=""/>
              <o:lock v:ext="edit"/>
              <v:textbox inset="0mm,0mm,0mm,0mm">
                <w:txbxContent>
                  <w:p>
                    <w:pPr>
                      <w:spacing w:before="0" w:line="240" w:lineRule="auto"/>
                      <w:rPr>
                        <w:sz w:val="36"/>
                      </w:rPr>
                    </w:pPr>
                  </w:p>
                  <w:p>
                    <w:pPr>
                      <w:spacing w:before="0" w:line="240" w:lineRule="auto"/>
                      <w:rPr>
                        <w:sz w:val="36"/>
                      </w:rPr>
                    </w:pPr>
                  </w:p>
                  <w:p>
                    <w:pPr>
                      <w:spacing w:before="0" w:line="240" w:lineRule="auto"/>
                      <w:rPr>
                        <w:sz w:val="36"/>
                      </w:rPr>
                    </w:pPr>
                  </w:p>
                  <w:p>
                    <w:pPr>
                      <w:spacing w:before="286" w:line="324" w:lineRule="auto"/>
                      <w:ind w:left="1002" w:right="241" w:hanging="752"/>
                      <w:jc w:val="left"/>
                      <w:rPr>
                        <w:rFonts w:hint="eastAsia" w:ascii="宋体" w:eastAsia="宋体"/>
                        <w:b/>
                        <w:sz w:val="36"/>
                      </w:rPr>
                    </w:pPr>
                    <w:r>
                      <w:rPr>
                        <w:rFonts w:hint="eastAsia" w:ascii="宋体" w:eastAsia="宋体"/>
                        <w:b/>
                        <w:color w:val="FF0000"/>
                        <w:w w:val="95"/>
                        <w:sz w:val="36"/>
                      </w:rPr>
                      <w:t>[1]-[4</w:t>
                    </w:r>
                    <w:r>
                      <w:rPr>
                        <w:rFonts w:hint="eastAsia" w:ascii="宋体" w:eastAsia="宋体"/>
                        <w:b/>
                        <w:color w:val="FF0000"/>
                        <w:spacing w:val="-12"/>
                        <w:w w:val="95"/>
                        <w:sz w:val="36"/>
                      </w:rPr>
                      <w:t>]分别为图书、学术论文、中文</w:t>
                    </w:r>
                    <w:r>
                      <w:rPr>
                        <w:rFonts w:hint="eastAsia" w:ascii="宋体" w:eastAsia="宋体"/>
                        <w:b/>
                        <w:color w:val="FF0000"/>
                        <w:sz w:val="36"/>
                      </w:rPr>
                      <w:t>期刊和英文期刊的引用示例</w:t>
                    </w:r>
                  </w:p>
                </w:txbxContent>
              </v:textbox>
            </v:shape>
          </v:group>
        </w:pict>
      </w:r>
      <w:r>
        <w:rPr>
          <w:sz w:val="21"/>
        </w:rPr>
        <w:t>Jeffrey J. Thomas, Joseph J. Biernacki, Jeffrey W. Bullard, et al. Modeling and simulation of cement</w:t>
      </w:r>
      <w:r>
        <w:rPr>
          <w:spacing w:val="1"/>
          <w:sz w:val="21"/>
        </w:rPr>
        <w:t xml:space="preserve"> </w:t>
      </w:r>
      <w:r>
        <w:rPr>
          <w:sz w:val="21"/>
        </w:rPr>
        <w:t>hydration kinetics and microstructure development[J]. Cement &amp; Concrete Research, 2011, 41(12):</w:t>
      </w:r>
      <w:r>
        <w:rPr>
          <w:spacing w:val="1"/>
          <w:sz w:val="21"/>
        </w:rPr>
        <w:t xml:space="preserve"> </w:t>
      </w:r>
      <w:r>
        <w:rPr>
          <w:sz w:val="21"/>
        </w:rPr>
        <w:t>1257-1278.</w:t>
      </w:r>
    </w:p>
    <w:p>
      <w:pPr>
        <w:spacing w:before="0" w:line="240" w:lineRule="auto"/>
        <w:rPr>
          <w:sz w:val="20"/>
        </w:rPr>
      </w:pPr>
    </w:p>
    <w:p>
      <w:pPr>
        <w:spacing w:before="0" w:line="240" w:lineRule="auto"/>
        <w:rPr>
          <w:sz w:val="20"/>
        </w:rPr>
      </w:pPr>
    </w:p>
    <w:p>
      <w:pPr>
        <w:spacing w:before="0" w:line="240" w:lineRule="auto"/>
        <w:rPr>
          <w:sz w:val="20"/>
        </w:rPr>
      </w:pPr>
    </w:p>
    <w:p>
      <w:pPr>
        <w:spacing w:before="0" w:line="240" w:lineRule="auto"/>
        <w:rPr>
          <w:sz w:val="20"/>
        </w:rPr>
      </w:pPr>
    </w:p>
    <w:p>
      <w:pPr>
        <w:spacing w:before="0" w:line="240" w:lineRule="auto"/>
        <w:rPr>
          <w:sz w:val="20"/>
        </w:rPr>
      </w:pPr>
    </w:p>
    <w:p>
      <w:pPr>
        <w:spacing w:before="0" w:line="240" w:lineRule="auto"/>
        <w:rPr>
          <w:sz w:val="20"/>
        </w:rPr>
      </w:pPr>
    </w:p>
    <w:p>
      <w:pPr>
        <w:spacing w:before="0" w:line="240" w:lineRule="auto"/>
        <w:rPr>
          <w:sz w:val="20"/>
        </w:rPr>
      </w:pPr>
    </w:p>
    <w:p>
      <w:pPr>
        <w:spacing w:before="0" w:line="240" w:lineRule="auto"/>
        <w:rPr>
          <w:sz w:val="20"/>
        </w:rPr>
      </w:pPr>
    </w:p>
    <w:p>
      <w:pPr>
        <w:spacing w:before="0" w:line="240" w:lineRule="auto"/>
        <w:rPr>
          <w:sz w:val="20"/>
        </w:rPr>
      </w:pPr>
    </w:p>
    <w:p>
      <w:pPr>
        <w:spacing w:before="0" w:line="240" w:lineRule="auto"/>
        <w:rPr>
          <w:sz w:val="20"/>
        </w:rPr>
      </w:pPr>
    </w:p>
    <w:p>
      <w:pPr>
        <w:spacing w:before="0" w:line="240" w:lineRule="auto"/>
        <w:rPr>
          <w:sz w:val="20"/>
        </w:rPr>
      </w:pPr>
    </w:p>
    <w:p>
      <w:pPr>
        <w:spacing w:before="0" w:line="240" w:lineRule="auto"/>
        <w:rPr>
          <w:sz w:val="20"/>
        </w:rPr>
      </w:pPr>
    </w:p>
    <w:p>
      <w:pPr>
        <w:spacing w:before="0" w:line="240" w:lineRule="auto"/>
        <w:rPr>
          <w:sz w:val="20"/>
        </w:rPr>
      </w:pPr>
    </w:p>
    <w:p>
      <w:pPr>
        <w:spacing w:before="0" w:line="240" w:lineRule="auto"/>
        <w:rPr>
          <w:sz w:val="20"/>
        </w:rPr>
      </w:pPr>
    </w:p>
    <w:p>
      <w:pPr>
        <w:spacing w:before="0" w:line="240" w:lineRule="auto"/>
        <w:rPr>
          <w:sz w:val="20"/>
        </w:rPr>
      </w:pPr>
    </w:p>
    <w:p>
      <w:pPr>
        <w:spacing w:before="0" w:line="240" w:lineRule="auto"/>
        <w:rPr>
          <w:sz w:val="20"/>
        </w:rPr>
      </w:pPr>
    </w:p>
    <w:p>
      <w:pPr>
        <w:spacing w:before="0" w:line="240" w:lineRule="auto"/>
        <w:rPr>
          <w:sz w:val="20"/>
        </w:rPr>
      </w:pPr>
    </w:p>
    <w:p>
      <w:pPr>
        <w:spacing w:before="0" w:line="240" w:lineRule="auto"/>
        <w:rPr>
          <w:sz w:val="20"/>
        </w:rPr>
      </w:pPr>
    </w:p>
    <w:p>
      <w:pPr>
        <w:spacing w:before="0" w:line="240" w:lineRule="auto"/>
        <w:rPr>
          <w:sz w:val="20"/>
        </w:rPr>
      </w:pPr>
    </w:p>
    <w:p>
      <w:pPr>
        <w:spacing w:before="0" w:line="240" w:lineRule="auto"/>
        <w:rPr>
          <w:sz w:val="20"/>
        </w:rPr>
      </w:pPr>
    </w:p>
    <w:p>
      <w:pPr>
        <w:spacing w:before="0" w:line="240" w:lineRule="auto"/>
        <w:rPr>
          <w:sz w:val="20"/>
        </w:rPr>
      </w:pPr>
    </w:p>
    <w:p>
      <w:pPr>
        <w:spacing w:before="0" w:line="240" w:lineRule="auto"/>
        <w:rPr>
          <w:sz w:val="20"/>
        </w:rPr>
      </w:pPr>
    </w:p>
    <w:p>
      <w:pPr>
        <w:spacing w:before="0" w:line="240" w:lineRule="auto"/>
        <w:rPr>
          <w:sz w:val="20"/>
        </w:rPr>
      </w:pPr>
    </w:p>
    <w:p>
      <w:pPr>
        <w:spacing w:before="0" w:line="240" w:lineRule="auto"/>
        <w:rPr>
          <w:sz w:val="20"/>
        </w:rPr>
      </w:pPr>
    </w:p>
    <w:p>
      <w:pPr>
        <w:spacing w:before="0" w:line="240" w:lineRule="auto"/>
        <w:rPr>
          <w:sz w:val="20"/>
        </w:rPr>
      </w:pPr>
    </w:p>
    <w:p>
      <w:pPr>
        <w:spacing w:before="0" w:line="240" w:lineRule="auto"/>
        <w:rPr>
          <w:sz w:val="20"/>
        </w:rPr>
      </w:pPr>
    </w:p>
    <w:p>
      <w:pPr>
        <w:spacing w:before="0" w:line="240" w:lineRule="auto"/>
        <w:rPr>
          <w:sz w:val="20"/>
        </w:rPr>
      </w:pPr>
    </w:p>
    <w:p>
      <w:pPr>
        <w:spacing w:before="0" w:line="240" w:lineRule="auto"/>
        <w:rPr>
          <w:sz w:val="20"/>
        </w:rPr>
      </w:pPr>
    </w:p>
    <w:p>
      <w:pPr>
        <w:spacing w:before="0" w:line="240" w:lineRule="auto"/>
        <w:rPr>
          <w:sz w:val="20"/>
        </w:rPr>
      </w:pPr>
    </w:p>
    <w:p>
      <w:pPr>
        <w:spacing w:before="0" w:line="240" w:lineRule="auto"/>
        <w:rPr>
          <w:sz w:val="20"/>
        </w:rPr>
      </w:pPr>
    </w:p>
    <w:p>
      <w:pPr>
        <w:spacing w:before="0" w:line="240" w:lineRule="auto"/>
        <w:rPr>
          <w:sz w:val="20"/>
        </w:rPr>
      </w:pPr>
    </w:p>
    <w:p>
      <w:pPr>
        <w:spacing w:before="0" w:line="240" w:lineRule="auto"/>
        <w:rPr>
          <w:sz w:val="20"/>
        </w:rPr>
      </w:pPr>
    </w:p>
    <w:p>
      <w:pPr>
        <w:spacing w:before="0" w:line="240" w:lineRule="auto"/>
        <w:rPr>
          <w:sz w:val="20"/>
        </w:rPr>
      </w:pPr>
    </w:p>
    <w:p>
      <w:pPr>
        <w:spacing w:before="0" w:line="240" w:lineRule="auto"/>
        <w:rPr>
          <w:sz w:val="20"/>
        </w:rPr>
      </w:pPr>
    </w:p>
    <w:p>
      <w:pPr>
        <w:spacing w:before="0" w:line="240" w:lineRule="auto"/>
        <w:rPr>
          <w:sz w:val="20"/>
        </w:rPr>
      </w:pPr>
    </w:p>
    <w:p>
      <w:pPr>
        <w:spacing w:before="0" w:line="240" w:lineRule="auto"/>
        <w:rPr>
          <w:sz w:val="20"/>
        </w:rPr>
      </w:pPr>
    </w:p>
    <w:p>
      <w:pPr>
        <w:spacing w:before="0" w:line="240" w:lineRule="auto"/>
        <w:rPr>
          <w:sz w:val="20"/>
        </w:rPr>
      </w:pPr>
    </w:p>
    <w:p>
      <w:pPr>
        <w:spacing w:before="0" w:line="240" w:lineRule="auto"/>
        <w:rPr>
          <w:sz w:val="20"/>
        </w:rPr>
      </w:pPr>
    </w:p>
    <w:p>
      <w:pPr>
        <w:spacing w:before="0" w:line="240" w:lineRule="auto"/>
        <w:rPr>
          <w:sz w:val="20"/>
        </w:rPr>
      </w:pPr>
    </w:p>
    <w:p>
      <w:pPr>
        <w:spacing w:before="0" w:line="240" w:lineRule="auto"/>
        <w:rPr>
          <w:sz w:val="20"/>
        </w:rPr>
      </w:pPr>
    </w:p>
    <w:p>
      <w:pPr>
        <w:spacing w:before="0" w:line="240" w:lineRule="auto"/>
        <w:rPr>
          <w:sz w:val="20"/>
        </w:rPr>
      </w:pPr>
    </w:p>
    <w:p>
      <w:pPr>
        <w:spacing w:before="0" w:line="240" w:lineRule="auto"/>
        <w:rPr>
          <w:sz w:val="20"/>
        </w:rPr>
      </w:pPr>
    </w:p>
    <w:p>
      <w:pPr>
        <w:spacing w:before="0" w:line="240" w:lineRule="auto"/>
        <w:rPr>
          <w:sz w:val="20"/>
        </w:rPr>
      </w:pPr>
    </w:p>
    <w:p>
      <w:pPr>
        <w:spacing w:before="0" w:line="240" w:lineRule="auto"/>
        <w:rPr>
          <w:sz w:val="20"/>
        </w:rPr>
      </w:pPr>
    </w:p>
    <w:p>
      <w:pPr>
        <w:spacing w:before="0" w:line="240" w:lineRule="auto"/>
        <w:rPr>
          <w:sz w:val="20"/>
        </w:rPr>
      </w:pPr>
    </w:p>
    <w:p>
      <w:pPr>
        <w:spacing w:before="0" w:line="240" w:lineRule="auto"/>
        <w:rPr>
          <w:sz w:val="20"/>
        </w:rPr>
      </w:pPr>
    </w:p>
    <w:p>
      <w:pPr>
        <w:spacing w:before="7" w:line="240" w:lineRule="auto"/>
        <w:rPr>
          <w:sz w:val="29"/>
        </w:rPr>
      </w:pPr>
    </w:p>
    <w:p>
      <w:pPr>
        <w:spacing w:before="92"/>
        <w:ind w:left="0" w:right="316" w:firstLine="0"/>
        <w:jc w:val="center"/>
        <w:rPr>
          <w:sz w:val="18"/>
        </w:rPr>
      </w:pPr>
      <w:r>
        <w:rPr>
          <w:sz w:val="18"/>
        </w:rPr>
        <w:t>4</w:t>
      </w:r>
    </w:p>
    <w:p>
      <w:pPr>
        <w:spacing w:after="0"/>
        <w:jc w:val="center"/>
        <w:rPr>
          <w:sz w:val="18"/>
        </w:rPr>
        <w:sectPr>
          <w:pgSz w:w="11910" w:h="16840"/>
          <w:pgMar w:top="780" w:right="740" w:bottom="280" w:left="1420" w:header="720" w:footer="720" w:gutter="0"/>
          <w:cols w:space="720" w:num="1"/>
        </w:sectPr>
      </w:pPr>
    </w:p>
    <w:p>
      <w:pPr>
        <w:spacing w:before="55"/>
        <w:ind w:left="1026" w:right="1707" w:firstLine="0"/>
        <w:jc w:val="center"/>
        <w:rPr>
          <w:rFonts w:hint="eastAsia" w:ascii="宋体" w:eastAsia="宋体"/>
          <w:sz w:val="18"/>
        </w:rPr>
      </w:pPr>
      <w:r>
        <w:pict>
          <v:rect id="docshape74" o:spid="_x0000_s1103" o:spt="1" style="position:absolute;left:0pt;margin-left:76.55pt;margin-top:15.3pt;height:0.45pt;width:442.2pt;mso-position-horizontal-relative:page;mso-wrap-distance-bottom:0pt;mso-wrap-distance-top:0pt;z-index:-251622400;mso-width-relative:page;mso-height-relative:page;" fillcolor="#000000" filled="t" stroked="f" coordsize="21600,21600">
            <v:path/>
            <v:fill on="t" focussize="0,0"/>
            <v:stroke on="f"/>
            <v:imagedata o:title=""/>
            <o:lock v:ext="edit"/>
            <w10:wrap type="topAndBottom"/>
          </v:rect>
        </w:pict>
      </w:r>
      <w:r>
        <w:pict>
          <v:group id="docshapegroup75" o:spid="_x0000_s1104" o:spt="203" style="position:absolute;left:0pt;margin-left:338.15pt;margin-top:23.1pt;height:44.5pt;width:138.75pt;mso-position-horizontal-relative:page;z-index:251676672;mso-width-relative:page;mso-height-relative:page;" coordorigin="6763,462" coordsize="2775,890">
            <o:lock v:ext="edit"/>
            <v:shape id="docshape76" o:spid="_x0000_s1105" style="position:absolute;left:6763;top:462;height:890;width:2775;" fillcolor="#000000" filled="t" stroked="f" coordorigin="6763,462" coordsize="2775,890" path="m7225,970l7225,608,7226,600,7227,592,7228,584,7230,578,7232,570,7234,562,7237,556,7240,548,7244,542,7247,536,7251,530,7256,524,7260,518,7265,512,7270,506,7276,502,7281,496,7287,492,7293,488,7300,484,7306,480,7313,476,7320,474,7327,470,7334,468,7357,462,9406,462,9429,468,9436,470,9443,474,9450,476,9457,480,9460,482,7360,482,7353,484,7353,484,7346,486,7340,486,7333,490,7334,490,7327,492,7328,492,7321,494,7322,494,7316,498,7316,498,7310,500,7310,500,7304,504,7305,504,7299,508,7299,508,7294,512,7294,512,7289,516,7289,516,7284,520,7285,520,7280,526,7280,526,7276,530,7276,530,7272,536,7272,536,7268,540,7268,540,7264,546,7265,546,7261,552,7261,552,7258,558,7258,558,7256,564,7256,564,7253,570,7253,570,7251,576,7251,576,7249,582,7249,582,7248,588,7248,588,7247,596,7247,596,7246,602,7246,602,7245,608,7245,608,7245,970,7235,970,7225,970xm9515,590l9514,582,9514,582,9512,576,9512,576,9510,570,9510,570,9507,564,9507,564,9505,558,9505,558,9502,552,9502,552,9498,546,9499,546,9495,540,9495,540,9491,536,9491,536,9487,530,9487,530,9483,526,9483,526,9478,520,9479,520,9474,516,9474,516,9469,512,9469,512,9464,508,9464,508,9458,504,9459,504,9453,500,9453,500,9447,498,9447,498,9441,494,9442,494,9435,492,9436,492,9429,490,9430,490,9423,486,9417,486,9410,484,9410,484,9403,482,9460,482,9463,484,9470,488,9476,492,9482,496,9487,502,9493,506,9498,512,9503,518,9507,524,9511,530,9516,536,9519,542,9523,548,9526,556,9529,562,9531,570,9533,578,9535,584,9536,588,9515,588,9515,590xm7340,488l7340,486,7347,486,7340,488xm9423,488l9416,486,9423,486,9423,488xm7248,590l7248,588,7248,588,7248,590xm9532,1238l9512,1238,9514,1230,9514,1230,9515,1224,9515,1224,9516,1218,9516,1218,9517,1210,9517,1210,9518,1204,9518,608,9518,608,9517,602,9517,602,9516,596,9516,596,9515,588,9536,588,9536,592,9537,600,9538,608,9538,1206,9537,1212,9536,1220,9535,1228,9533,1236,9532,1238xm7245,610l7245,608,7245,608,7245,610xm9518,610l9518,608,9518,608,9518,610xm7225,980l7225,970,7235,970,7225,980xm7245,980l7225,980,7235,970,7245,970,7245,980xm7225,1203l6763,986,7225,970,7225,980,7245,980,7245,986,6809,986,6805,1004,6848,1004,7245,1190,7245,1196,7225,1196,7225,1203xm6805,1004l6809,986,6845,1003,6805,1004xm6845,1003l6809,986,7245,986,7245,988,6845,1003xm6848,1004l6805,1004,6845,1003,6848,1004xm7231,1206l7225,1203,7225,1196,7231,1206xm7245,1206l7231,1206,7225,1196,7245,1196,7245,1204,7245,1206xm9422,1348l7341,1348,7334,1346,7327,1342,7320,1340,7313,1336,7306,1334,7300,1330,7293,1326,7287,1322,7281,1316,7276,1312,7270,1306,7265,1302,7260,1296,7256,1290,7251,1284,7247,1278,7244,1270,7240,1264,7237,1258,7234,1250,7232,1242,7230,1236,7228,1228,7227,1220,7226,1212,7225,1206,7225,1203,7231,1206,7245,1206,7246,1210,7246,1210,7247,1218,7247,1218,7248,1224,7248,1224,7249,1230,7249,1230,7251,1238,7252,1238,7253,1244,7253,1244,7256,1250,7256,1250,7258,1256,7258,1256,7261,1262,7261,1262,7265,1268,7266,1268,7268,1272,7268,1272,7272,1278,7272,1278,7276,1282,7276,1282,7280,1288,7280,1288,7285,1292,7284,1292,7289,1298,7291,1298,7294,1302,7296,1302,7299,1306,7299,1306,7305,1310,7307,1310,7310,1312,7310,1312,7316,1316,7316,1316,7322,1318,7321,1318,7328,1322,7327,1322,7334,1324,7333,1324,7340,1326,7340,1326,7347,1328,7346,1328,7353,1330,7359,1330,7367,1332,9460,1332,9457,1334,9450,1336,9443,1340,9436,1342,9429,1346,9422,1348xm7252,1238l7251,1238,7251,1236,7252,1238xm9520,1268l9498,1268,9502,1262,9502,1262,9505,1256,9505,1256,9507,1250,9507,1250,9510,1244,9510,1244,9512,1236,9512,1238,9532,1238,9531,1242,9529,1250,9526,1258,9523,1264,9520,1268xm7266,1268l7265,1268,7264,1266,7266,1268xm9501,1298l9474,1298,9479,1292,9478,1292,9483,1288,9483,1288,9487,1282,9487,1282,9491,1278,9491,1278,9495,1272,9495,1272,9499,1266,9498,1268,9520,1268,9519,1270,9516,1278,9511,1284,9507,1290,9503,1296,9501,1298xm7291,1298l7289,1298,7289,1296,7291,1298xm9498,1302l9469,1302,9474,1296,9474,1298,9501,1298,9498,1302xm7296,1302l7294,1302,7294,1300,7296,1302xm9489,1310l9458,1310,9464,1306,9464,1306,9469,1300,9469,1302,9498,1302,9493,1306,9489,1310xm7307,1310l7305,1310,7304,1308,7307,1310xm9460,1332l9396,1332,9404,1330,9410,1330,9417,1328,9416,1328,9423,1326,9423,1326,9430,1324,9429,1324,9436,1322,9435,1322,9442,1318,9441,1318,9447,1316,9447,1316,9453,1312,9453,1312,9459,1308,9458,1310,9489,1310,9487,1312,9482,1316,9476,1322,9470,1326,9463,1330,9460,1332xm9399,1352l7364,1352,7349,1348,9414,1348,9399,1352xe">
              <v:path arrowok="t"/>
              <v:fill on="t" focussize="0,0"/>
              <v:stroke on="f"/>
              <v:imagedata o:title=""/>
              <o:lock v:ext="edit"/>
            </v:shape>
            <v:shape id="docshape77" o:spid="_x0000_s1106" o:spt="202" type="#_x0000_t202" style="position:absolute;left:6763;top:462;height:890;width:2775;" filled="f" stroked="f" coordsize="21600,21600">
              <v:path/>
              <v:fill on="f" focussize="0,0"/>
              <v:stroke on="f" joinstyle="miter"/>
              <v:imagedata o:title=""/>
              <o:lock v:ext="edit"/>
              <v:textbox inset="0mm,0mm,0mm,0mm">
                <w:txbxContent>
                  <w:p>
                    <w:pPr>
                      <w:spacing w:before="214"/>
                      <w:ind w:left="940" w:right="0" w:firstLine="0"/>
                      <w:jc w:val="left"/>
                      <w:rPr>
                        <w:rFonts w:hint="eastAsia" w:ascii="宋体" w:eastAsia="宋体"/>
                        <w:b/>
                        <w:sz w:val="36"/>
                      </w:rPr>
                    </w:pPr>
                    <w:r>
                      <w:rPr>
                        <w:rFonts w:hint="eastAsia" w:ascii="宋体" w:eastAsia="宋体"/>
                        <w:b/>
                        <w:color w:val="FF0000"/>
                        <w:w w:val="95"/>
                        <w:sz w:val="36"/>
                      </w:rPr>
                      <w:t>1</w:t>
                    </w:r>
                    <w:r>
                      <w:rPr>
                        <w:rFonts w:hint="eastAsia" w:ascii="宋体" w:eastAsia="宋体"/>
                        <w:b/>
                        <w:color w:val="FF0000"/>
                        <w:spacing w:val="-15"/>
                        <w:w w:val="95"/>
                        <w:sz w:val="36"/>
                      </w:rPr>
                      <w:t xml:space="preserve"> 级标题</w:t>
                    </w:r>
                  </w:p>
                </w:txbxContent>
              </v:textbox>
            </v:shape>
          </v:group>
        </w:pict>
      </w:r>
      <w:r>
        <w:rPr>
          <w:rFonts w:hint="eastAsia" w:ascii="宋体" w:eastAsia="宋体"/>
          <w:sz w:val="18"/>
          <w:lang w:eastAsia="zh-CN"/>
        </w:rPr>
        <w:t>长江科学院</w:t>
      </w:r>
      <w:r>
        <w:rPr>
          <w:rFonts w:hint="eastAsia" w:ascii="宋体" w:eastAsia="宋体"/>
          <w:sz w:val="18"/>
        </w:rPr>
        <w:t>硕士学位论文</w:t>
      </w:r>
    </w:p>
    <w:p>
      <w:pPr>
        <w:pStyle w:val="4"/>
        <w:rPr>
          <w:sz w:val="18"/>
        </w:rPr>
      </w:pPr>
    </w:p>
    <w:p>
      <w:pPr>
        <w:pStyle w:val="4"/>
        <w:spacing w:before="6"/>
        <w:rPr>
          <w:sz w:val="25"/>
        </w:rPr>
      </w:pPr>
    </w:p>
    <w:p>
      <w:pPr>
        <w:pStyle w:val="2"/>
      </w:pPr>
      <w:bookmarkStart w:id="11" w:name="致谢"/>
      <w:bookmarkEnd w:id="11"/>
      <w:bookmarkStart w:id="12" w:name="_bookmark2"/>
      <w:bookmarkEnd w:id="12"/>
      <w:r>
        <w:t>致谢</w:t>
      </w:r>
    </w:p>
    <w:p>
      <w:pPr>
        <w:pStyle w:val="4"/>
        <w:spacing w:before="6"/>
        <w:rPr>
          <w:rFonts w:ascii="黑体"/>
          <w:sz w:val="15"/>
        </w:rPr>
      </w:pPr>
    </w:p>
    <w:p>
      <w:pPr>
        <w:spacing w:before="75"/>
        <w:ind w:left="591" w:right="0" w:firstLine="0"/>
        <w:jc w:val="left"/>
        <w:rPr>
          <w:rFonts w:hint="eastAsia" w:ascii="宋体" w:eastAsia="宋体"/>
          <w:sz w:val="24"/>
        </w:rPr>
      </w:pPr>
      <w:r>
        <w:rPr>
          <w:sz w:val="24"/>
        </w:rPr>
        <w:t>XXXXXXXXX</w:t>
      </w:r>
      <w:r>
        <w:rPr>
          <w:rFonts w:hint="eastAsia" w:ascii="宋体" w:eastAsia="宋体"/>
          <w:sz w:val="24"/>
        </w:rPr>
        <w:t>。</w:t>
      </w:r>
    </w:p>
    <w:p>
      <w:pPr>
        <w:pStyle w:val="4"/>
        <w:rPr>
          <w:sz w:val="20"/>
        </w:rPr>
      </w:pPr>
    </w:p>
    <w:p>
      <w:pPr>
        <w:pStyle w:val="4"/>
        <w:rPr>
          <w:sz w:val="20"/>
        </w:rPr>
      </w:pPr>
    </w:p>
    <w:p>
      <w:pPr>
        <w:pStyle w:val="4"/>
        <w:rPr>
          <w:sz w:val="20"/>
        </w:rPr>
      </w:pPr>
    </w:p>
    <w:p>
      <w:pPr>
        <w:pStyle w:val="4"/>
        <w:rPr>
          <w:sz w:val="20"/>
        </w:rPr>
      </w:pPr>
    </w:p>
    <w:p>
      <w:pPr>
        <w:pStyle w:val="4"/>
        <w:rPr>
          <w:sz w:val="20"/>
        </w:rPr>
      </w:pPr>
    </w:p>
    <w:p>
      <w:pPr>
        <w:pStyle w:val="4"/>
        <w:rPr>
          <w:sz w:val="20"/>
        </w:rPr>
      </w:pPr>
    </w:p>
    <w:p>
      <w:pPr>
        <w:pStyle w:val="4"/>
        <w:rPr>
          <w:sz w:val="20"/>
        </w:rPr>
      </w:pPr>
    </w:p>
    <w:p>
      <w:pPr>
        <w:pStyle w:val="4"/>
        <w:rPr>
          <w:sz w:val="20"/>
        </w:rPr>
      </w:pPr>
    </w:p>
    <w:p>
      <w:pPr>
        <w:pStyle w:val="4"/>
        <w:rPr>
          <w:sz w:val="20"/>
        </w:rPr>
      </w:pPr>
    </w:p>
    <w:p>
      <w:pPr>
        <w:pStyle w:val="4"/>
        <w:rPr>
          <w:sz w:val="20"/>
        </w:rPr>
      </w:pPr>
    </w:p>
    <w:p>
      <w:pPr>
        <w:pStyle w:val="4"/>
        <w:rPr>
          <w:sz w:val="20"/>
        </w:rPr>
      </w:pPr>
    </w:p>
    <w:p>
      <w:pPr>
        <w:pStyle w:val="4"/>
        <w:spacing w:before="1"/>
        <w:rPr>
          <w:sz w:val="24"/>
        </w:rPr>
      </w:pPr>
    </w:p>
    <w:p>
      <w:pPr>
        <w:spacing w:before="76" w:line="302" w:lineRule="auto"/>
        <w:ind w:left="6783" w:right="788" w:firstLine="933"/>
        <w:jc w:val="right"/>
        <w:rPr>
          <w:sz w:val="24"/>
        </w:rPr>
      </w:pPr>
      <w:r>
        <w:rPr>
          <w:rFonts w:hint="eastAsia" w:ascii="宋体" w:eastAsia="宋体"/>
          <w:spacing w:val="-1"/>
          <w:sz w:val="24"/>
        </w:rPr>
        <w:t>作者：</w:t>
      </w:r>
      <w:r>
        <w:rPr>
          <w:sz w:val="24"/>
        </w:rPr>
        <w:t>XXX</w:t>
      </w:r>
      <w:r>
        <w:rPr>
          <w:spacing w:val="-57"/>
          <w:sz w:val="24"/>
        </w:rPr>
        <w:t xml:space="preserve"> </w:t>
      </w:r>
      <w:r>
        <w:rPr>
          <w:spacing w:val="-2"/>
          <w:sz w:val="24"/>
        </w:rPr>
        <w:t>XXXX</w:t>
      </w:r>
      <w:r>
        <w:rPr>
          <w:spacing w:val="1"/>
          <w:sz w:val="24"/>
        </w:rPr>
        <w:t xml:space="preserve"> </w:t>
      </w:r>
      <w:r>
        <w:rPr>
          <w:rFonts w:hint="eastAsia" w:ascii="宋体" w:eastAsia="宋体"/>
          <w:spacing w:val="-31"/>
          <w:sz w:val="24"/>
        </w:rPr>
        <w:t xml:space="preserve">年 </w:t>
      </w:r>
      <w:r>
        <w:rPr>
          <w:spacing w:val="-2"/>
          <w:sz w:val="24"/>
        </w:rPr>
        <w:t>X</w:t>
      </w:r>
      <w:r>
        <w:rPr>
          <w:sz w:val="24"/>
        </w:rPr>
        <w:t xml:space="preserve"> </w:t>
      </w:r>
      <w:r>
        <w:rPr>
          <w:rFonts w:hint="eastAsia" w:ascii="宋体" w:eastAsia="宋体"/>
          <w:spacing w:val="-22"/>
          <w:sz w:val="24"/>
        </w:rPr>
        <w:t xml:space="preserve">月于 </w:t>
      </w:r>
      <w:r>
        <w:rPr>
          <w:spacing w:val="-2"/>
          <w:sz w:val="24"/>
        </w:rPr>
        <w:t>XX</w:t>
      </w:r>
    </w:p>
    <w:p>
      <w:pPr>
        <w:spacing w:before="0" w:line="240" w:lineRule="auto"/>
        <w:rPr>
          <w:sz w:val="20"/>
        </w:rPr>
      </w:pPr>
    </w:p>
    <w:p>
      <w:pPr>
        <w:spacing w:before="0" w:line="240" w:lineRule="auto"/>
        <w:rPr>
          <w:sz w:val="20"/>
        </w:rPr>
      </w:pPr>
    </w:p>
    <w:p>
      <w:pPr>
        <w:spacing w:before="0" w:line="240" w:lineRule="auto"/>
        <w:rPr>
          <w:sz w:val="20"/>
        </w:rPr>
      </w:pPr>
    </w:p>
    <w:p>
      <w:pPr>
        <w:spacing w:before="0" w:line="240" w:lineRule="auto"/>
        <w:rPr>
          <w:sz w:val="20"/>
        </w:rPr>
      </w:pPr>
    </w:p>
    <w:p>
      <w:pPr>
        <w:spacing w:before="0" w:line="240" w:lineRule="auto"/>
        <w:rPr>
          <w:sz w:val="20"/>
        </w:rPr>
      </w:pPr>
    </w:p>
    <w:p>
      <w:pPr>
        <w:spacing w:before="0" w:line="240" w:lineRule="auto"/>
        <w:rPr>
          <w:sz w:val="20"/>
        </w:rPr>
      </w:pPr>
    </w:p>
    <w:p>
      <w:pPr>
        <w:spacing w:before="0" w:line="240" w:lineRule="auto"/>
        <w:rPr>
          <w:sz w:val="20"/>
        </w:rPr>
      </w:pPr>
    </w:p>
    <w:p>
      <w:pPr>
        <w:spacing w:before="0" w:line="240" w:lineRule="auto"/>
        <w:rPr>
          <w:sz w:val="20"/>
        </w:rPr>
      </w:pPr>
    </w:p>
    <w:p>
      <w:pPr>
        <w:spacing w:before="0" w:line="240" w:lineRule="auto"/>
        <w:rPr>
          <w:sz w:val="20"/>
        </w:rPr>
      </w:pPr>
    </w:p>
    <w:p>
      <w:pPr>
        <w:spacing w:before="0" w:line="240" w:lineRule="auto"/>
        <w:rPr>
          <w:sz w:val="20"/>
        </w:rPr>
      </w:pPr>
    </w:p>
    <w:p>
      <w:pPr>
        <w:spacing w:before="0" w:line="240" w:lineRule="auto"/>
        <w:rPr>
          <w:sz w:val="20"/>
        </w:rPr>
      </w:pPr>
    </w:p>
    <w:p>
      <w:pPr>
        <w:spacing w:before="0" w:line="240" w:lineRule="auto"/>
        <w:rPr>
          <w:sz w:val="20"/>
        </w:rPr>
      </w:pPr>
    </w:p>
    <w:p>
      <w:pPr>
        <w:spacing w:before="0" w:line="240" w:lineRule="auto"/>
        <w:rPr>
          <w:sz w:val="20"/>
        </w:rPr>
      </w:pPr>
    </w:p>
    <w:p>
      <w:pPr>
        <w:spacing w:before="0" w:line="240" w:lineRule="auto"/>
        <w:rPr>
          <w:sz w:val="20"/>
        </w:rPr>
      </w:pPr>
    </w:p>
    <w:p>
      <w:pPr>
        <w:spacing w:before="0" w:line="240" w:lineRule="auto"/>
        <w:rPr>
          <w:sz w:val="20"/>
        </w:rPr>
      </w:pPr>
    </w:p>
    <w:p>
      <w:pPr>
        <w:spacing w:before="0" w:line="240" w:lineRule="auto"/>
        <w:rPr>
          <w:sz w:val="20"/>
        </w:rPr>
      </w:pPr>
    </w:p>
    <w:p>
      <w:pPr>
        <w:spacing w:before="0" w:line="240" w:lineRule="auto"/>
        <w:rPr>
          <w:sz w:val="20"/>
        </w:rPr>
      </w:pPr>
    </w:p>
    <w:p>
      <w:pPr>
        <w:spacing w:before="0" w:line="240" w:lineRule="auto"/>
        <w:rPr>
          <w:sz w:val="20"/>
        </w:rPr>
      </w:pPr>
    </w:p>
    <w:p>
      <w:pPr>
        <w:spacing w:before="0" w:line="240" w:lineRule="auto"/>
        <w:rPr>
          <w:sz w:val="20"/>
        </w:rPr>
      </w:pPr>
    </w:p>
    <w:p>
      <w:pPr>
        <w:spacing w:before="0" w:line="240" w:lineRule="auto"/>
        <w:rPr>
          <w:sz w:val="20"/>
        </w:rPr>
      </w:pPr>
    </w:p>
    <w:p>
      <w:pPr>
        <w:spacing w:before="0" w:line="240" w:lineRule="auto"/>
        <w:rPr>
          <w:sz w:val="20"/>
        </w:rPr>
      </w:pPr>
    </w:p>
    <w:p>
      <w:pPr>
        <w:spacing w:before="0" w:line="240" w:lineRule="auto"/>
        <w:rPr>
          <w:sz w:val="20"/>
        </w:rPr>
      </w:pPr>
    </w:p>
    <w:p>
      <w:pPr>
        <w:spacing w:before="0" w:line="240" w:lineRule="auto"/>
        <w:rPr>
          <w:sz w:val="20"/>
        </w:rPr>
      </w:pPr>
    </w:p>
    <w:p>
      <w:pPr>
        <w:spacing w:before="0" w:line="240" w:lineRule="auto"/>
        <w:rPr>
          <w:sz w:val="20"/>
        </w:rPr>
      </w:pPr>
    </w:p>
    <w:p>
      <w:pPr>
        <w:spacing w:before="0" w:line="240" w:lineRule="auto"/>
        <w:rPr>
          <w:sz w:val="20"/>
        </w:rPr>
      </w:pPr>
    </w:p>
    <w:p>
      <w:pPr>
        <w:spacing w:before="0" w:line="240" w:lineRule="auto"/>
        <w:rPr>
          <w:sz w:val="20"/>
        </w:rPr>
      </w:pPr>
    </w:p>
    <w:p>
      <w:pPr>
        <w:spacing w:before="0" w:line="240" w:lineRule="auto"/>
        <w:rPr>
          <w:sz w:val="20"/>
        </w:rPr>
      </w:pPr>
    </w:p>
    <w:p>
      <w:pPr>
        <w:spacing w:before="0" w:line="240" w:lineRule="auto"/>
        <w:rPr>
          <w:sz w:val="20"/>
        </w:rPr>
      </w:pPr>
    </w:p>
    <w:p>
      <w:pPr>
        <w:spacing w:before="0" w:line="240" w:lineRule="auto"/>
        <w:rPr>
          <w:sz w:val="20"/>
        </w:rPr>
      </w:pPr>
    </w:p>
    <w:p>
      <w:pPr>
        <w:spacing w:before="0" w:line="240" w:lineRule="auto"/>
        <w:rPr>
          <w:sz w:val="20"/>
        </w:rPr>
      </w:pPr>
    </w:p>
    <w:p>
      <w:pPr>
        <w:spacing w:before="0" w:line="240" w:lineRule="auto"/>
        <w:rPr>
          <w:sz w:val="20"/>
        </w:rPr>
      </w:pPr>
    </w:p>
    <w:p>
      <w:pPr>
        <w:spacing w:before="0" w:line="240" w:lineRule="auto"/>
        <w:rPr>
          <w:sz w:val="20"/>
        </w:rPr>
      </w:pPr>
    </w:p>
    <w:p>
      <w:pPr>
        <w:spacing w:before="0" w:line="240" w:lineRule="auto"/>
        <w:rPr>
          <w:sz w:val="20"/>
        </w:rPr>
      </w:pPr>
    </w:p>
    <w:p>
      <w:pPr>
        <w:spacing w:before="0" w:line="240" w:lineRule="auto"/>
        <w:rPr>
          <w:sz w:val="20"/>
        </w:rPr>
      </w:pPr>
    </w:p>
    <w:p>
      <w:pPr>
        <w:spacing w:before="0" w:line="240" w:lineRule="auto"/>
        <w:rPr>
          <w:sz w:val="20"/>
        </w:rPr>
      </w:pPr>
    </w:p>
    <w:p>
      <w:pPr>
        <w:spacing w:before="0" w:line="240" w:lineRule="auto"/>
        <w:rPr>
          <w:sz w:val="20"/>
        </w:rPr>
      </w:pPr>
    </w:p>
    <w:p>
      <w:pPr>
        <w:spacing w:before="0" w:line="240" w:lineRule="auto"/>
        <w:rPr>
          <w:sz w:val="20"/>
        </w:rPr>
      </w:pPr>
    </w:p>
    <w:p>
      <w:pPr>
        <w:spacing w:before="1" w:line="240" w:lineRule="auto"/>
        <w:rPr>
          <w:sz w:val="21"/>
        </w:rPr>
      </w:pPr>
    </w:p>
    <w:p>
      <w:pPr>
        <w:spacing w:before="92"/>
        <w:ind w:left="0" w:right="316" w:firstLine="0"/>
        <w:jc w:val="center"/>
        <w:rPr>
          <w:sz w:val="18"/>
        </w:rPr>
      </w:pPr>
      <w:r>
        <w:rPr>
          <w:sz w:val="18"/>
        </w:rPr>
        <w:t>5</w:t>
      </w:r>
    </w:p>
    <w:p>
      <w:pPr>
        <w:spacing w:after="0"/>
        <w:jc w:val="center"/>
        <w:rPr>
          <w:sz w:val="18"/>
        </w:rPr>
        <w:sectPr>
          <w:pgSz w:w="11910" w:h="16840"/>
          <w:pgMar w:top="780" w:right="740" w:bottom="280" w:left="1420" w:header="720" w:footer="720" w:gutter="0"/>
          <w:cols w:space="720" w:num="1"/>
        </w:sectPr>
      </w:pPr>
    </w:p>
    <w:p>
      <w:pPr>
        <w:spacing w:before="55"/>
        <w:ind w:left="1026" w:right="1707" w:firstLine="0"/>
        <w:jc w:val="center"/>
        <w:rPr>
          <w:rFonts w:hint="eastAsia" w:ascii="宋体" w:eastAsia="宋体"/>
          <w:sz w:val="18"/>
        </w:rPr>
      </w:pPr>
      <w:r>
        <w:pict>
          <v:rect id="docshape78" o:spid="_x0000_s1107" o:spt="1" style="position:absolute;left:0pt;margin-left:76.55pt;margin-top:15.3pt;height:0.45pt;width:442.2pt;mso-position-horizontal-relative:page;mso-wrap-distance-bottom:0pt;mso-wrap-distance-top:0pt;z-index:-251621376;mso-width-relative:page;mso-height-relative:page;" fillcolor="#000000" filled="t" stroked="f" coordsize="21600,21600">
            <v:path/>
            <v:fill on="t" focussize="0,0"/>
            <v:stroke on="f"/>
            <v:imagedata o:title=""/>
            <o:lock v:ext="edit"/>
            <w10:wrap type="topAndBottom"/>
          </v:rect>
        </w:pict>
      </w:r>
      <w:r>
        <w:pict>
          <v:group id="docshapegroup79" o:spid="_x0000_s1108" o:spt="203" style="position:absolute;left:0pt;margin-left:338.15pt;margin-top:23.1pt;height:44.5pt;width:138.75pt;mso-position-horizontal-relative:page;z-index:251677696;mso-width-relative:page;mso-height-relative:page;" coordorigin="6763,462" coordsize="2775,890">
            <o:lock v:ext="edit"/>
            <v:shape id="docshape80" o:spid="_x0000_s1109" style="position:absolute;left:6763;top:462;height:890;width:2775;" fillcolor="#000000" filled="t" stroked="f" coordorigin="6763,462" coordsize="2775,890" path="m7225,970l7225,608,7226,600,7227,592,7228,584,7230,578,7232,570,7234,562,7237,556,7240,548,7244,542,7247,536,7251,530,7256,524,7260,518,7265,512,7270,506,7276,502,7281,496,7287,492,7293,488,7300,484,7306,480,7313,476,7320,474,7327,470,7334,468,7357,462,9406,462,9429,468,9436,470,9443,474,9450,476,9457,480,9460,482,7360,482,7353,484,7353,484,7346,486,7340,486,7333,490,7334,490,7327,492,7328,492,7321,494,7322,494,7316,498,7316,498,7310,500,7310,500,7304,504,7305,504,7299,508,7299,508,7294,512,7294,512,7289,516,7289,516,7284,520,7285,520,7280,526,7280,526,7276,530,7276,530,7272,536,7272,536,7268,540,7268,540,7264,546,7265,546,7261,552,7261,552,7258,558,7258,558,7256,564,7256,564,7253,570,7253,570,7251,576,7251,576,7249,582,7249,582,7248,588,7248,588,7247,596,7247,596,7246,602,7246,602,7245,608,7245,608,7245,970,7235,970,7225,970xm9515,590l9514,582,9514,582,9512,576,9512,576,9510,570,9510,570,9507,564,9507,564,9505,558,9505,558,9502,552,9502,552,9498,546,9499,546,9495,540,9495,540,9491,536,9491,536,9487,530,9487,530,9483,526,9483,526,9478,520,9479,520,9474,516,9474,516,9469,512,9469,512,9464,508,9464,508,9458,504,9459,504,9453,500,9453,500,9447,498,9447,498,9441,494,9442,494,9435,492,9436,492,9429,490,9430,490,9423,486,9417,486,9410,484,9410,484,9403,482,9460,482,9463,484,9470,488,9476,492,9482,496,9487,502,9493,506,9498,512,9503,518,9507,524,9511,530,9516,536,9519,542,9523,548,9526,556,9529,562,9531,570,9533,578,9535,584,9536,588,9515,588,9515,590xm7340,488l7340,486,7347,486,7340,488xm9423,488l9416,486,9423,486,9423,488xm7248,590l7248,588,7248,588,7248,590xm9532,1238l9512,1238,9514,1230,9514,1230,9515,1224,9515,1224,9516,1218,9516,1218,9517,1210,9517,1210,9518,1204,9518,608,9518,608,9517,602,9517,602,9516,596,9516,596,9515,588,9536,588,9536,592,9537,600,9538,608,9538,1206,9537,1212,9536,1220,9535,1228,9533,1236,9532,1238xm7245,610l7245,608,7245,608,7245,610xm9518,610l9518,608,9518,608,9518,610xm7225,980l7225,970,7235,970,7225,980xm7245,980l7225,980,7235,970,7245,970,7245,980xm7225,1203l6763,986,7225,970,7225,980,7245,980,7245,986,6809,986,6805,1004,6848,1004,7245,1190,7245,1196,7225,1196,7225,1203xm6805,1004l6809,986,6845,1003,6805,1004xm6845,1003l6809,986,7245,986,7245,988,6845,1003xm6848,1004l6805,1004,6845,1003,6848,1004xm7231,1206l7225,1203,7225,1196,7231,1206xm7245,1206l7231,1206,7225,1196,7245,1196,7245,1204,7245,1206xm9422,1348l7341,1348,7334,1346,7327,1342,7320,1340,7313,1336,7306,1334,7300,1330,7293,1326,7287,1322,7281,1316,7276,1312,7270,1306,7265,1302,7260,1296,7256,1290,7251,1284,7247,1278,7244,1270,7240,1264,7237,1258,7234,1250,7232,1242,7230,1236,7228,1228,7227,1220,7226,1212,7225,1206,7225,1203,7231,1206,7245,1206,7246,1210,7246,1210,7247,1218,7247,1218,7248,1224,7248,1224,7249,1230,7249,1230,7251,1238,7252,1238,7253,1244,7253,1244,7256,1250,7256,1250,7258,1256,7258,1256,7261,1262,7261,1262,7265,1268,7266,1268,7268,1272,7268,1272,7272,1278,7272,1278,7276,1282,7276,1282,7280,1288,7280,1288,7285,1292,7284,1292,7289,1298,7291,1298,7294,1302,7296,1302,7299,1306,7299,1306,7305,1310,7307,1310,7310,1312,7310,1312,7316,1316,7316,1316,7322,1318,7321,1318,7328,1322,7327,1322,7334,1324,7333,1324,7340,1326,7340,1326,7347,1328,7346,1328,7353,1330,7359,1330,7367,1332,9460,1332,9457,1334,9450,1336,9443,1340,9436,1342,9429,1346,9422,1348xm7252,1238l7251,1238,7251,1236,7252,1238xm9520,1268l9498,1268,9502,1262,9502,1262,9505,1256,9505,1256,9507,1250,9507,1250,9510,1244,9510,1244,9512,1236,9512,1238,9532,1238,9531,1242,9529,1250,9526,1258,9523,1264,9520,1268xm7266,1268l7265,1268,7264,1266,7266,1268xm9501,1298l9474,1298,9479,1292,9478,1292,9483,1288,9483,1288,9487,1282,9487,1282,9491,1278,9491,1278,9495,1272,9495,1272,9499,1266,9498,1268,9520,1268,9519,1270,9516,1278,9511,1284,9507,1290,9503,1296,9501,1298xm7291,1298l7289,1298,7289,1296,7291,1298xm9498,1302l9469,1302,9474,1296,9474,1298,9501,1298,9498,1302xm7296,1302l7294,1302,7294,1300,7296,1302xm9489,1310l9458,1310,9464,1306,9464,1306,9469,1300,9469,1302,9498,1302,9493,1306,9489,1310xm7307,1310l7305,1310,7304,1308,7307,1310xm9460,1332l9396,1332,9404,1330,9410,1330,9417,1328,9416,1328,9423,1326,9423,1326,9430,1324,9429,1324,9436,1322,9435,1322,9442,1318,9441,1318,9447,1316,9447,1316,9453,1312,9453,1312,9459,1308,9458,1310,9489,1310,9487,1312,9482,1316,9476,1322,9470,1326,9463,1330,9460,1332xm9399,1352l7364,1352,7349,1348,9414,1348,9399,1352xe">
              <v:path arrowok="t"/>
              <v:fill on="t" focussize="0,0"/>
              <v:stroke on="f"/>
              <v:imagedata o:title=""/>
              <o:lock v:ext="edit"/>
            </v:shape>
            <v:shape id="docshape81" o:spid="_x0000_s1110" o:spt="202" type="#_x0000_t202" style="position:absolute;left:6763;top:462;height:890;width:2775;" filled="f" stroked="f" coordsize="21600,21600">
              <v:path/>
              <v:fill on="f" focussize="0,0"/>
              <v:stroke on="f" joinstyle="miter"/>
              <v:imagedata o:title=""/>
              <o:lock v:ext="edit"/>
              <v:textbox inset="0mm,0mm,0mm,0mm">
                <w:txbxContent>
                  <w:p>
                    <w:pPr>
                      <w:spacing w:before="214"/>
                      <w:ind w:left="940" w:right="0" w:firstLine="0"/>
                      <w:jc w:val="left"/>
                      <w:rPr>
                        <w:rFonts w:hint="eastAsia" w:ascii="宋体" w:eastAsia="宋体"/>
                        <w:b/>
                        <w:sz w:val="36"/>
                      </w:rPr>
                    </w:pPr>
                    <w:r>
                      <w:rPr>
                        <w:rFonts w:hint="eastAsia" w:ascii="宋体" w:eastAsia="宋体"/>
                        <w:b/>
                        <w:color w:val="FF0000"/>
                        <w:w w:val="95"/>
                        <w:sz w:val="36"/>
                      </w:rPr>
                      <w:t>1</w:t>
                    </w:r>
                    <w:r>
                      <w:rPr>
                        <w:rFonts w:hint="eastAsia" w:ascii="宋体" w:eastAsia="宋体"/>
                        <w:b/>
                        <w:color w:val="FF0000"/>
                        <w:spacing w:val="-15"/>
                        <w:w w:val="95"/>
                        <w:sz w:val="36"/>
                      </w:rPr>
                      <w:t xml:space="preserve"> 级标题</w:t>
                    </w:r>
                  </w:p>
                </w:txbxContent>
              </v:textbox>
            </v:shape>
          </v:group>
        </w:pict>
      </w:r>
      <w:r>
        <w:rPr>
          <w:rFonts w:hint="eastAsia" w:ascii="宋体" w:eastAsia="宋体"/>
          <w:sz w:val="18"/>
        </w:rPr>
        <w:t>附录</w:t>
      </w:r>
    </w:p>
    <w:p>
      <w:pPr>
        <w:pStyle w:val="4"/>
        <w:rPr>
          <w:sz w:val="18"/>
        </w:rPr>
      </w:pPr>
    </w:p>
    <w:p>
      <w:pPr>
        <w:pStyle w:val="4"/>
        <w:spacing w:before="6"/>
        <w:rPr>
          <w:sz w:val="25"/>
        </w:rPr>
      </w:pPr>
    </w:p>
    <w:p>
      <w:pPr>
        <w:pStyle w:val="2"/>
      </w:pPr>
      <w:bookmarkStart w:id="13" w:name="_TOC_250000"/>
      <w:bookmarkEnd w:id="13"/>
      <w:r>
        <w:t>附录</w:t>
      </w:r>
    </w:p>
    <w:p>
      <w:pPr>
        <w:pStyle w:val="4"/>
        <w:spacing w:before="245"/>
        <w:ind w:left="111"/>
        <w:rPr>
          <w:rFonts w:hint="eastAsia" w:ascii="黑体" w:eastAsia="黑体"/>
        </w:rPr>
      </w:pPr>
      <w:r>
        <w:rPr>
          <w:rFonts w:hint="eastAsia" w:ascii="黑体" w:eastAsia="黑体"/>
          <w:spacing w:val="33"/>
        </w:rPr>
        <w:t>附录</w:t>
      </w:r>
      <w:r>
        <w:rPr>
          <w:rFonts w:ascii="Times New Roman" w:eastAsia="Times New Roman"/>
        </w:rPr>
        <w:t>A</w:t>
      </w:r>
      <w:r>
        <w:rPr>
          <w:rFonts w:ascii="Times New Roman" w:eastAsia="Times New Roman"/>
          <w:spacing w:val="31"/>
        </w:rPr>
        <w:t xml:space="preserve">. </w:t>
      </w:r>
      <w:r>
        <w:rPr>
          <w:rFonts w:hint="eastAsia" w:ascii="黑体" w:eastAsia="黑体"/>
        </w:rPr>
        <w:t>攻读硕士学位期间主要科研成果</w:t>
      </w:r>
    </w:p>
    <w:p>
      <w:pPr>
        <w:pStyle w:val="12"/>
        <w:numPr>
          <w:ilvl w:val="0"/>
          <w:numId w:val="6"/>
        </w:numPr>
        <w:tabs>
          <w:tab w:val="left" w:pos="352"/>
        </w:tabs>
        <w:spacing w:before="220" w:after="0" w:line="240" w:lineRule="auto"/>
        <w:ind w:left="351" w:right="0" w:hanging="241"/>
        <w:jc w:val="left"/>
        <w:rPr>
          <w:sz w:val="24"/>
        </w:rPr>
      </w:pPr>
      <w:r>
        <w:rPr>
          <w:sz w:val="24"/>
        </w:rPr>
        <w:t>XXXXX</w:t>
      </w:r>
    </w:p>
    <w:p>
      <w:pPr>
        <w:pStyle w:val="12"/>
        <w:numPr>
          <w:ilvl w:val="0"/>
          <w:numId w:val="6"/>
        </w:numPr>
        <w:tabs>
          <w:tab w:val="left" w:pos="352"/>
        </w:tabs>
        <w:spacing w:before="96" w:after="0" w:line="307" w:lineRule="auto"/>
        <w:ind w:left="111" w:right="8180" w:firstLine="0"/>
        <w:jc w:val="left"/>
        <w:rPr>
          <w:rFonts w:ascii="黑体" w:hAnsi="黑体"/>
          <w:sz w:val="24"/>
        </w:rPr>
      </w:pPr>
      <w:r>
        <w:rPr>
          <w:spacing w:val="-1"/>
          <w:sz w:val="24"/>
        </w:rPr>
        <w:t>XXXXXXX</w:t>
      </w:r>
      <w:r>
        <w:rPr>
          <w:spacing w:val="-57"/>
          <w:sz w:val="24"/>
        </w:rPr>
        <w:t xml:space="preserve"> </w:t>
      </w:r>
      <w:r>
        <w:rPr>
          <w:sz w:val="24"/>
        </w:rPr>
        <w:t>3.</w:t>
      </w:r>
      <w:r>
        <w:rPr>
          <w:rFonts w:ascii="黑体" w:hAnsi="黑体"/>
          <w:sz w:val="24"/>
        </w:rPr>
        <w:t>……</w:t>
      </w:r>
    </w:p>
    <w:p>
      <w:pPr>
        <w:spacing w:before="0" w:line="284" w:lineRule="exact"/>
        <w:ind w:left="111" w:right="0" w:firstLine="0"/>
        <w:jc w:val="left"/>
        <w:rPr>
          <w:rFonts w:ascii="黑体" w:hAnsi="黑体"/>
          <w:sz w:val="24"/>
        </w:rPr>
      </w:pPr>
      <w:r>
        <w:rPr>
          <w:sz w:val="24"/>
        </w:rPr>
        <w:t>4.</w:t>
      </w:r>
      <w:r>
        <w:rPr>
          <w:rFonts w:ascii="黑体" w:hAnsi="黑体"/>
          <w:sz w:val="24"/>
        </w:rPr>
        <w:t>……</w:t>
      </w:r>
    </w:p>
    <w:p>
      <w:pPr>
        <w:pStyle w:val="4"/>
        <w:spacing w:before="7"/>
        <w:rPr>
          <w:rFonts w:ascii="黑体"/>
          <w:sz w:val="25"/>
        </w:rPr>
      </w:pPr>
    </w:p>
    <w:p>
      <w:pPr>
        <w:pStyle w:val="4"/>
        <w:ind w:left="111"/>
        <w:rPr>
          <w:rFonts w:hint="eastAsia" w:ascii="黑体" w:eastAsia="黑体"/>
        </w:rPr>
      </w:pPr>
      <w:r>
        <w:rPr>
          <w:rFonts w:hint="eastAsia" w:ascii="黑体" w:eastAsia="黑体"/>
          <w:spacing w:val="33"/>
        </w:rPr>
        <w:t>附录</w:t>
      </w:r>
      <w:r>
        <w:rPr>
          <w:rFonts w:ascii="Times New Roman" w:eastAsia="Times New Roman"/>
        </w:rPr>
        <w:t>B</w:t>
      </w:r>
      <w:r>
        <w:rPr>
          <w:rFonts w:ascii="Times New Roman" w:eastAsia="Times New Roman"/>
          <w:spacing w:val="32"/>
        </w:rPr>
        <w:t xml:space="preserve">. </w:t>
      </w:r>
      <w:r>
        <w:rPr>
          <w:rFonts w:hint="eastAsia" w:ascii="黑体" w:eastAsia="黑体"/>
        </w:rPr>
        <w:t>攻读硕士学位期间参加的科研项目</w:t>
      </w:r>
    </w:p>
    <w:p>
      <w:pPr>
        <w:pStyle w:val="12"/>
        <w:numPr>
          <w:ilvl w:val="0"/>
          <w:numId w:val="7"/>
        </w:numPr>
        <w:tabs>
          <w:tab w:val="left" w:pos="352"/>
        </w:tabs>
        <w:spacing w:before="220" w:after="0" w:line="240" w:lineRule="auto"/>
        <w:ind w:left="351" w:right="0" w:hanging="241"/>
        <w:jc w:val="left"/>
        <w:rPr>
          <w:sz w:val="24"/>
        </w:rPr>
      </w:pPr>
      <w:r>
        <w:rPr>
          <w:sz w:val="24"/>
        </w:rPr>
        <w:t>XXXXX</w:t>
      </w:r>
    </w:p>
    <w:p>
      <w:pPr>
        <w:pStyle w:val="12"/>
        <w:numPr>
          <w:ilvl w:val="0"/>
          <w:numId w:val="7"/>
        </w:numPr>
        <w:tabs>
          <w:tab w:val="left" w:pos="352"/>
        </w:tabs>
        <w:spacing w:before="94" w:after="0" w:line="309" w:lineRule="auto"/>
        <w:ind w:left="111" w:right="8180" w:firstLine="0"/>
        <w:jc w:val="left"/>
        <w:rPr>
          <w:rFonts w:ascii="黑体" w:hAnsi="黑体"/>
          <w:sz w:val="24"/>
        </w:rPr>
      </w:pPr>
      <w:r>
        <w:rPr>
          <w:spacing w:val="-1"/>
          <w:sz w:val="24"/>
        </w:rPr>
        <w:t>XXXXXXX</w:t>
      </w:r>
      <w:r>
        <w:rPr>
          <w:spacing w:val="-57"/>
          <w:sz w:val="24"/>
        </w:rPr>
        <w:t xml:space="preserve"> </w:t>
      </w:r>
      <w:r>
        <w:rPr>
          <w:sz w:val="24"/>
        </w:rPr>
        <w:t>3.</w:t>
      </w:r>
      <w:r>
        <w:rPr>
          <w:rFonts w:ascii="黑体" w:hAnsi="黑体"/>
          <w:sz w:val="24"/>
        </w:rPr>
        <w:t>……</w:t>
      </w:r>
    </w:p>
    <w:p>
      <w:pPr>
        <w:spacing w:before="0" w:line="280" w:lineRule="exact"/>
        <w:ind w:left="111" w:right="0" w:firstLine="0"/>
        <w:jc w:val="left"/>
        <w:rPr>
          <w:rFonts w:ascii="黑体" w:hAnsi="黑体"/>
          <w:sz w:val="24"/>
        </w:rPr>
      </w:pPr>
      <w:r>
        <w:rPr>
          <w:sz w:val="24"/>
        </w:rPr>
        <w:t>4.</w:t>
      </w:r>
      <w:r>
        <w:rPr>
          <w:rFonts w:ascii="黑体" w:hAnsi="黑体"/>
          <w:sz w:val="24"/>
        </w:rPr>
        <w:t>……</w:t>
      </w:r>
    </w:p>
    <w:p>
      <w:pPr>
        <w:pStyle w:val="4"/>
        <w:spacing w:before="6"/>
        <w:rPr>
          <w:rFonts w:ascii="黑体"/>
          <w:sz w:val="25"/>
        </w:rPr>
      </w:pPr>
    </w:p>
    <w:p>
      <w:pPr>
        <w:pStyle w:val="4"/>
        <w:ind w:left="111"/>
        <w:rPr>
          <w:rFonts w:hint="eastAsia" w:ascii="黑体" w:eastAsia="黑体"/>
        </w:rPr>
      </w:pPr>
      <w:r>
        <w:rPr>
          <w:rFonts w:hint="eastAsia" w:ascii="黑体" w:eastAsia="黑体"/>
          <w:spacing w:val="33"/>
        </w:rPr>
        <w:t>附录</w:t>
      </w:r>
      <w:r>
        <w:rPr>
          <w:rFonts w:ascii="Times New Roman" w:eastAsia="Times New Roman"/>
        </w:rPr>
        <w:t>C</w:t>
      </w:r>
      <w:r>
        <w:rPr>
          <w:rFonts w:ascii="Times New Roman" w:eastAsia="Times New Roman"/>
          <w:spacing w:val="32"/>
        </w:rPr>
        <w:t xml:space="preserve">. </w:t>
      </w:r>
      <w:r>
        <w:rPr>
          <w:rFonts w:hint="eastAsia" w:ascii="黑体" w:eastAsia="黑体"/>
        </w:rPr>
        <w:t>攻读硕士学位期间获奖情况</w:t>
      </w:r>
    </w:p>
    <w:p>
      <w:pPr>
        <w:pStyle w:val="12"/>
        <w:numPr>
          <w:ilvl w:val="0"/>
          <w:numId w:val="8"/>
        </w:numPr>
        <w:tabs>
          <w:tab w:val="left" w:pos="352"/>
        </w:tabs>
        <w:spacing w:before="221" w:after="0" w:line="240" w:lineRule="auto"/>
        <w:ind w:left="351" w:right="0" w:hanging="241"/>
        <w:jc w:val="left"/>
        <w:rPr>
          <w:sz w:val="24"/>
        </w:rPr>
      </w:pPr>
      <w:r>
        <w:rPr>
          <w:sz w:val="24"/>
        </w:rPr>
        <w:t>XXXXX</w:t>
      </w:r>
    </w:p>
    <w:p>
      <w:pPr>
        <w:pStyle w:val="12"/>
        <w:numPr>
          <w:ilvl w:val="0"/>
          <w:numId w:val="8"/>
        </w:numPr>
        <w:tabs>
          <w:tab w:val="left" w:pos="352"/>
        </w:tabs>
        <w:spacing w:before="93" w:after="0" w:line="307" w:lineRule="auto"/>
        <w:ind w:left="111" w:right="8180" w:firstLine="0"/>
        <w:jc w:val="left"/>
        <w:rPr>
          <w:rFonts w:ascii="黑体" w:hAnsi="黑体"/>
          <w:sz w:val="24"/>
        </w:rPr>
      </w:pPr>
      <w:r>
        <w:rPr>
          <w:spacing w:val="-1"/>
          <w:sz w:val="24"/>
        </w:rPr>
        <w:t>XXXXXXX</w:t>
      </w:r>
      <w:r>
        <w:rPr>
          <w:spacing w:val="-57"/>
          <w:sz w:val="24"/>
        </w:rPr>
        <w:t xml:space="preserve"> </w:t>
      </w:r>
      <w:r>
        <w:rPr>
          <w:sz w:val="24"/>
        </w:rPr>
        <w:t>3.</w:t>
      </w:r>
      <w:r>
        <w:rPr>
          <w:rFonts w:ascii="黑体" w:hAnsi="黑体"/>
          <w:sz w:val="24"/>
        </w:rPr>
        <w:t>……</w:t>
      </w:r>
    </w:p>
    <w:p>
      <w:pPr>
        <w:spacing w:before="0" w:line="286" w:lineRule="exact"/>
        <w:ind w:left="111" w:right="0" w:firstLine="0"/>
        <w:jc w:val="left"/>
        <w:rPr>
          <w:rFonts w:ascii="黑体" w:hAnsi="黑体"/>
          <w:sz w:val="24"/>
        </w:rPr>
      </w:pPr>
      <w:r>
        <w:rPr>
          <w:sz w:val="24"/>
        </w:rPr>
        <w:t>4.</w:t>
      </w:r>
      <w:r>
        <w:rPr>
          <w:rFonts w:ascii="黑体" w:hAnsi="黑体"/>
          <w:sz w:val="24"/>
        </w:rPr>
        <w:t>……</w:t>
      </w:r>
    </w:p>
    <w:p>
      <w:pPr>
        <w:pStyle w:val="4"/>
        <w:rPr>
          <w:rFonts w:ascii="黑体"/>
          <w:sz w:val="20"/>
        </w:rPr>
      </w:pPr>
    </w:p>
    <w:p>
      <w:pPr>
        <w:pStyle w:val="4"/>
        <w:rPr>
          <w:rFonts w:ascii="黑体"/>
          <w:sz w:val="20"/>
        </w:rPr>
      </w:pPr>
    </w:p>
    <w:p>
      <w:pPr>
        <w:pStyle w:val="4"/>
        <w:rPr>
          <w:rFonts w:ascii="黑体"/>
          <w:sz w:val="20"/>
        </w:rPr>
      </w:pPr>
    </w:p>
    <w:p>
      <w:pPr>
        <w:pStyle w:val="4"/>
        <w:rPr>
          <w:rFonts w:ascii="黑体"/>
          <w:sz w:val="20"/>
        </w:rPr>
      </w:pPr>
    </w:p>
    <w:p>
      <w:pPr>
        <w:pStyle w:val="4"/>
        <w:rPr>
          <w:rFonts w:ascii="黑体"/>
          <w:sz w:val="20"/>
        </w:rPr>
      </w:pPr>
    </w:p>
    <w:p>
      <w:pPr>
        <w:pStyle w:val="4"/>
        <w:rPr>
          <w:rFonts w:ascii="黑体"/>
          <w:sz w:val="20"/>
        </w:rPr>
      </w:pPr>
    </w:p>
    <w:p>
      <w:pPr>
        <w:pStyle w:val="4"/>
        <w:rPr>
          <w:rFonts w:ascii="黑体"/>
          <w:sz w:val="20"/>
        </w:rPr>
      </w:pPr>
    </w:p>
    <w:p>
      <w:pPr>
        <w:pStyle w:val="4"/>
        <w:rPr>
          <w:rFonts w:ascii="黑体"/>
          <w:sz w:val="20"/>
        </w:rPr>
      </w:pPr>
    </w:p>
    <w:p>
      <w:pPr>
        <w:pStyle w:val="4"/>
        <w:rPr>
          <w:rFonts w:ascii="黑体"/>
          <w:sz w:val="20"/>
        </w:rPr>
      </w:pPr>
    </w:p>
    <w:p>
      <w:pPr>
        <w:pStyle w:val="4"/>
        <w:rPr>
          <w:rFonts w:ascii="黑体"/>
          <w:sz w:val="20"/>
        </w:rPr>
      </w:pPr>
    </w:p>
    <w:p>
      <w:pPr>
        <w:pStyle w:val="4"/>
        <w:rPr>
          <w:rFonts w:ascii="黑体"/>
          <w:sz w:val="20"/>
        </w:rPr>
      </w:pPr>
    </w:p>
    <w:p>
      <w:pPr>
        <w:pStyle w:val="4"/>
        <w:rPr>
          <w:rFonts w:ascii="黑体"/>
          <w:sz w:val="20"/>
        </w:rPr>
      </w:pPr>
    </w:p>
    <w:p>
      <w:pPr>
        <w:pStyle w:val="4"/>
        <w:rPr>
          <w:rFonts w:ascii="黑体"/>
          <w:sz w:val="20"/>
        </w:rPr>
      </w:pPr>
    </w:p>
    <w:p>
      <w:pPr>
        <w:pStyle w:val="4"/>
        <w:rPr>
          <w:rFonts w:ascii="黑体"/>
          <w:sz w:val="20"/>
        </w:rPr>
      </w:pPr>
    </w:p>
    <w:p>
      <w:pPr>
        <w:pStyle w:val="4"/>
        <w:rPr>
          <w:rFonts w:ascii="黑体"/>
          <w:sz w:val="20"/>
        </w:rPr>
      </w:pPr>
    </w:p>
    <w:p>
      <w:pPr>
        <w:pStyle w:val="4"/>
        <w:rPr>
          <w:rFonts w:ascii="黑体"/>
          <w:sz w:val="20"/>
        </w:rPr>
      </w:pPr>
    </w:p>
    <w:p>
      <w:pPr>
        <w:pStyle w:val="4"/>
        <w:rPr>
          <w:rFonts w:ascii="黑体"/>
          <w:sz w:val="20"/>
        </w:rPr>
      </w:pPr>
    </w:p>
    <w:p>
      <w:pPr>
        <w:pStyle w:val="4"/>
        <w:rPr>
          <w:rFonts w:ascii="黑体"/>
          <w:sz w:val="20"/>
        </w:rPr>
      </w:pPr>
    </w:p>
    <w:p>
      <w:pPr>
        <w:pStyle w:val="4"/>
        <w:rPr>
          <w:rFonts w:ascii="黑体"/>
          <w:sz w:val="20"/>
        </w:rPr>
      </w:pPr>
    </w:p>
    <w:p>
      <w:pPr>
        <w:pStyle w:val="4"/>
        <w:rPr>
          <w:rFonts w:ascii="黑体"/>
          <w:sz w:val="20"/>
        </w:rPr>
      </w:pPr>
    </w:p>
    <w:p>
      <w:pPr>
        <w:pStyle w:val="4"/>
        <w:rPr>
          <w:rFonts w:ascii="黑体"/>
          <w:sz w:val="20"/>
        </w:rPr>
      </w:pPr>
    </w:p>
    <w:p>
      <w:pPr>
        <w:pStyle w:val="4"/>
        <w:rPr>
          <w:rFonts w:ascii="黑体"/>
          <w:sz w:val="20"/>
        </w:rPr>
      </w:pPr>
    </w:p>
    <w:p>
      <w:pPr>
        <w:pStyle w:val="4"/>
        <w:rPr>
          <w:rFonts w:ascii="黑体"/>
          <w:sz w:val="20"/>
        </w:rPr>
      </w:pPr>
    </w:p>
    <w:p>
      <w:pPr>
        <w:pStyle w:val="4"/>
        <w:spacing w:before="11"/>
        <w:rPr>
          <w:rFonts w:ascii="黑体"/>
          <w:sz w:val="24"/>
        </w:rPr>
      </w:pPr>
    </w:p>
    <w:p>
      <w:pPr>
        <w:spacing w:before="93"/>
        <w:ind w:left="0" w:right="316" w:firstLine="0"/>
        <w:jc w:val="center"/>
        <w:rPr>
          <w:sz w:val="18"/>
        </w:rPr>
      </w:pPr>
      <w:r>
        <w:rPr>
          <w:sz w:val="18"/>
        </w:rPr>
        <w:t>6</w:t>
      </w:r>
    </w:p>
    <w:sectPr>
      <w:pgSz w:w="11910" w:h="16840"/>
      <w:pgMar w:top="780" w:right="740" w:bottom="280" w:left="1420" w:header="720" w:footer="720"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00"/>
    <w:family w:val="auto"/>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5E306ED"/>
    <w:multiLevelType w:val="multilevel"/>
    <w:tmpl w:val="B5E306ED"/>
    <w:lvl w:ilvl="0" w:tentative="0">
      <w:start w:val="1"/>
      <w:numFmt w:val="decimal"/>
      <w:lvlText w:val="[%1]"/>
      <w:lvlJc w:val="left"/>
      <w:pPr>
        <w:ind w:left="459" w:hanging="348"/>
        <w:jc w:val="left"/>
      </w:pPr>
      <w:rPr>
        <w:rFonts w:hint="default" w:ascii="Times New Roman" w:hAnsi="Times New Roman" w:eastAsia="Times New Roman" w:cs="Times New Roman"/>
        <w:b w:val="0"/>
        <w:bCs w:val="0"/>
        <w:i w:val="0"/>
        <w:iCs w:val="0"/>
        <w:w w:val="99"/>
        <w:sz w:val="21"/>
        <w:szCs w:val="21"/>
      </w:rPr>
    </w:lvl>
    <w:lvl w:ilvl="1" w:tentative="0">
      <w:start w:val="0"/>
      <w:numFmt w:val="bullet"/>
      <w:lvlText w:val="•"/>
      <w:lvlJc w:val="left"/>
      <w:pPr>
        <w:ind w:left="1388" w:hanging="348"/>
      </w:pPr>
      <w:rPr>
        <w:rFonts w:hint="default"/>
      </w:rPr>
    </w:lvl>
    <w:lvl w:ilvl="2" w:tentative="0">
      <w:start w:val="0"/>
      <w:numFmt w:val="bullet"/>
      <w:lvlText w:val="•"/>
      <w:lvlJc w:val="left"/>
      <w:pPr>
        <w:ind w:left="2317" w:hanging="348"/>
      </w:pPr>
      <w:rPr>
        <w:rFonts w:hint="default"/>
      </w:rPr>
    </w:lvl>
    <w:lvl w:ilvl="3" w:tentative="0">
      <w:start w:val="0"/>
      <w:numFmt w:val="bullet"/>
      <w:lvlText w:val="•"/>
      <w:lvlJc w:val="left"/>
      <w:pPr>
        <w:ind w:left="3245" w:hanging="348"/>
      </w:pPr>
      <w:rPr>
        <w:rFonts w:hint="default"/>
      </w:rPr>
    </w:lvl>
    <w:lvl w:ilvl="4" w:tentative="0">
      <w:start w:val="0"/>
      <w:numFmt w:val="bullet"/>
      <w:lvlText w:val="•"/>
      <w:lvlJc w:val="left"/>
      <w:pPr>
        <w:ind w:left="4174" w:hanging="348"/>
      </w:pPr>
      <w:rPr>
        <w:rFonts w:hint="default"/>
      </w:rPr>
    </w:lvl>
    <w:lvl w:ilvl="5" w:tentative="0">
      <w:start w:val="0"/>
      <w:numFmt w:val="bullet"/>
      <w:lvlText w:val="•"/>
      <w:lvlJc w:val="left"/>
      <w:pPr>
        <w:ind w:left="5103" w:hanging="348"/>
      </w:pPr>
      <w:rPr>
        <w:rFonts w:hint="default"/>
      </w:rPr>
    </w:lvl>
    <w:lvl w:ilvl="6" w:tentative="0">
      <w:start w:val="0"/>
      <w:numFmt w:val="bullet"/>
      <w:lvlText w:val="•"/>
      <w:lvlJc w:val="left"/>
      <w:pPr>
        <w:ind w:left="6031" w:hanging="348"/>
      </w:pPr>
      <w:rPr>
        <w:rFonts w:hint="default"/>
      </w:rPr>
    </w:lvl>
    <w:lvl w:ilvl="7" w:tentative="0">
      <w:start w:val="0"/>
      <w:numFmt w:val="bullet"/>
      <w:lvlText w:val="•"/>
      <w:lvlJc w:val="left"/>
      <w:pPr>
        <w:ind w:left="6960" w:hanging="348"/>
      </w:pPr>
      <w:rPr>
        <w:rFonts w:hint="default"/>
      </w:rPr>
    </w:lvl>
    <w:lvl w:ilvl="8" w:tentative="0">
      <w:start w:val="0"/>
      <w:numFmt w:val="bullet"/>
      <w:lvlText w:val="•"/>
      <w:lvlJc w:val="left"/>
      <w:pPr>
        <w:ind w:left="7888" w:hanging="348"/>
      </w:pPr>
      <w:rPr>
        <w:rFonts w:hint="default"/>
      </w:rPr>
    </w:lvl>
  </w:abstractNum>
  <w:abstractNum w:abstractNumId="1">
    <w:nsid w:val="BF205925"/>
    <w:multiLevelType w:val="multilevel"/>
    <w:tmpl w:val="BF205925"/>
    <w:lvl w:ilvl="0" w:tentative="0">
      <w:start w:val="0"/>
      <w:numFmt w:val="bullet"/>
      <w:lvlText w:val=""/>
      <w:lvlJc w:val="left"/>
      <w:pPr>
        <w:ind w:left="227" w:hanging="175"/>
      </w:pPr>
      <w:rPr>
        <w:rFonts w:hint="default" w:ascii="Symbol" w:hAnsi="Symbol" w:eastAsia="Symbol" w:cs="Symbol"/>
        <w:b w:val="0"/>
        <w:bCs w:val="0"/>
        <w:i w:val="0"/>
        <w:iCs w:val="0"/>
        <w:w w:val="102"/>
        <w:sz w:val="21"/>
        <w:szCs w:val="21"/>
      </w:rPr>
    </w:lvl>
    <w:lvl w:ilvl="1" w:tentative="0">
      <w:start w:val="0"/>
      <w:numFmt w:val="bullet"/>
      <w:lvlText w:val="•"/>
      <w:lvlJc w:val="left"/>
      <w:pPr>
        <w:ind w:left="276" w:hanging="175"/>
      </w:pPr>
      <w:rPr>
        <w:rFonts w:hint="default"/>
      </w:rPr>
    </w:lvl>
    <w:lvl w:ilvl="2" w:tentative="0">
      <w:start w:val="0"/>
      <w:numFmt w:val="bullet"/>
      <w:lvlText w:val="•"/>
      <w:lvlJc w:val="left"/>
      <w:pPr>
        <w:ind w:left="333" w:hanging="175"/>
      </w:pPr>
      <w:rPr>
        <w:rFonts w:hint="default"/>
      </w:rPr>
    </w:lvl>
    <w:lvl w:ilvl="3" w:tentative="0">
      <w:start w:val="0"/>
      <w:numFmt w:val="bullet"/>
      <w:lvlText w:val="•"/>
      <w:lvlJc w:val="left"/>
      <w:pPr>
        <w:ind w:left="389" w:hanging="175"/>
      </w:pPr>
      <w:rPr>
        <w:rFonts w:hint="default"/>
      </w:rPr>
    </w:lvl>
    <w:lvl w:ilvl="4" w:tentative="0">
      <w:start w:val="0"/>
      <w:numFmt w:val="bullet"/>
      <w:lvlText w:val="•"/>
      <w:lvlJc w:val="left"/>
      <w:pPr>
        <w:ind w:left="446" w:hanging="175"/>
      </w:pPr>
      <w:rPr>
        <w:rFonts w:hint="default"/>
      </w:rPr>
    </w:lvl>
    <w:lvl w:ilvl="5" w:tentative="0">
      <w:start w:val="0"/>
      <w:numFmt w:val="bullet"/>
      <w:lvlText w:val="•"/>
      <w:lvlJc w:val="left"/>
      <w:pPr>
        <w:ind w:left="502" w:hanging="175"/>
      </w:pPr>
      <w:rPr>
        <w:rFonts w:hint="default"/>
      </w:rPr>
    </w:lvl>
    <w:lvl w:ilvl="6" w:tentative="0">
      <w:start w:val="0"/>
      <w:numFmt w:val="bullet"/>
      <w:lvlText w:val="•"/>
      <w:lvlJc w:val="left"/>
      <w:pPr>
        <w:ind w:left="559" w:hanging="175"/>
      </w:pPr>
      <w:rPr>
        <w:rFonts w:hint="default"/>
      </w:rPr>
    </w:lvl>
    <w:lvl w:ilvl="7" w:tentative="0">
      <w:start w:val="0"/>
      <w:numFmt w:val="bullet"/>
      <w:lvlText w:val="•"/>
      <w:lvlJc w:val="left"/>
      <w:pPr>
        <w:ind w:left="615" w:hanging="175"/>
      </w:pPr>
      <w:rPr>
        <w:rFonts w:hint="default"/>
      </w:rPr>
    </w:lvl>
    <w:lvl w:ilvl="8" w:tentative="0">
      <w:start w:val="0"/>
      <w:numFmt w:val="bullet"/>
      <w:lvlText w:val="•"/>
      <w:lvlJc w:val="left"/>
      <w:pPr>
        <w:ind w:left="672" w:hanging="175"/>
      </w:pPr>
      <w:rPr>
        <w:rFonts w:hint="default"/>
      </w:rPr>
    </w:lvl>
  </w:abstractNum>
  <w:abstractNum w:abstractNumId="2">
    <w:nsid w:val="CF092B84"/>
    <w:multiLevelType w:val="multilevel"/>
    <w:tmpl w:val="CF092B84"/>
    <w:lvl w:ilvl="0" w:tentative="0">
      <w:start w:val="1"/>
      <w:numFmt w:val="decimal"/>
      <w:lvlText w:val="%1"/>
      <w:lvlJc w:val="left"/>
      <w:pPr>
        <w:ind w:left="591" w:hanging="480"/>
        <w:jc w:val="left"/>
      </w:pPr>
      <w:rPr>
        <w:rFonts w:hint="default"/>
      </w:rPr>
    </w:lvl>
    <w:lvl w:ilvl="1" w:tentative="0">
      <w:start w:val="1"/>
      <w:numFmt w:val="decimal"/>
      <w:lvlText w:val="%1.%2"/>
      <w:lvlJc w:val="left"/>
      <w:pPr>
        <w:ind w:left="591" w:hanging="480"/>
        <w:jc w:val="left"/>
      </w:pPr>
      <w:rPr>
        <w:rFonts w:hint="default" w:ascii="Times New Roman" w:hAnsi="Times New Roman" w:eastAsia="Times New Roman" w:cs="Times New Roman"/>
        <w:b w:val="0"/>
        <w:bCs w:val="0"/>
        <w:i w:val="0"/>
        <w:iCs w:val="0"/>
        <w:spacing w:val="-1"/>
        <w:w w:val="99"/>
        <w:sz w:val="32"/>
        <w:szCs w:val="32"/>
      </w:rPr>
    </w:lvl>
    <w:lvl w:ilvl="2" w:tentative="0">
      <w:start w:val="1"/>
      <w:numFmt w:val="decimal"/>
      <w:lvlText w:val="%1.%2.%3"/>
      <w:lvlJc w:val="left"/>
      <w:pPr>
        <w:ind w:left="785" w:hanging="675"/>
        <w:jc w:val="left"/>
      </w:pPr>
      <w:rPr>
        <w:rFonts w:hint="default" w:ascii="Times New Roman" w:hAnsi="Times New Roman" w:eastAsia="Times New Roman" w:cs="Times New Roman"/>
        <w:b w:val="0"/>
        <w:bCs w:val="0"/>
        <w:i w:val="0"/>
        <w:iCs w:val="0"/>
        <w:spacing w:val="-2"/>
        <w:w w:val="100"/>
        <w:sz w:val="30"/>
        <w:szCs w:val="30"/>
      </w:rPr>
    </w:lvl>
    <w:lvl w:ilvl="3" w:tentative="0">
      <w:start w:val="1"/>
      <w:numFmt w:val="decimal"/>
      <w:lvlText w:val="%1.%2.%3.%4"/>
      <w:lvlJc w:val="left"/>
      <w:pPr>
        <w:ind w:left="951" w:hanging="840"/>
        <w:jc w:val="left"/>
      </w:pPr>
      <w:rPr>
        <w:rFonts w:hint="default" w:ascii="Times New Roman" w:hAnsi="Times New Roman" w:eastAsia="Times New Roman" w:cs="Times New Roman"/>
        <w:b w:val="0"/>
        <w:bCs w:val="0"/>
        <w:i w:val="0"/>
        <w:iCs w:val="0"/>
        <w:spacing w:val="-4"/>
        <w:w w:val="100"/>
        <w:sz w:val="28"/>
        <w:szCs w:val="28"/>
      </w:rPr>
    </w:lvl>
    <w:lvl w:ilvl="4" w:tentative="0">
      <w:start w:val="0"/>
      <w:numFmt w:val="bullet"/>
      <w:lvlText w:val="•"/>
      <w:lvlJc w:val="left"/>
      <w:pPr>
        <w:ind w:left="1435" w:hanging="840"/>
      </w:pPr>
      <w:rPr>
        <w:rFonts w:hint="default"/>
      </w:rPr>
    </w:lvl>
    <w:lvl w:ilvl="5" w:tentative="0">
      <w:start w:val="0"/>
      <w:numFmt w:val="bullet"/>
      <w:lvlText w:val="•"/>
      <w:lvlJc w:val="left"/>
      <w:pPr>
        <w:ind w:left="1672" w:hanging="840"/>
      </w:pPr>
      <w:rPr>
        <w:rFonts w:hint="default"/>
      </w:rPr>
    </w:lvl>
    <w:lvl w:ilvl="6" w:tentative="0">
      <w:start w:val="0"/>
      <w:numFmt w:val="bullet"/>
      <w:lvlText w:val="•"/>
      <w:lvlJc w:val="left"/>
      <w:pPr>
        <w:ind w:left="1910" w:hanging="840"/>
      </w:pPr>
      <w:rPr>
        <w:rFonts w:hint="default"/>
      </w:rPr>
    </w:lvl>
    <w:lvl w:ilvl="7" w:tentative="0">
      <w:start w:val="0"/>
      <w:numFmt w:val="bullet"/>
      <w:lvlText w:val="•"/>
      <w:lvlJc w:val="left"/>
      <w:pPr>
        <w:ind w:left="2148" w:hanging="840"/>
      </w:pPr>
      <w:rPr>
        <w:rFonts w:hint="default"/>
      </w:rPr>
    </w:lvl>
    <w:lvl w:ilvl="8" w:tentative="0">
      <w:start w:val="0"/>
      <w:numFmt w:val="bullet"/>
      <w:lvlText w:val="•"/>
      <w:lvlJc w:val="left"/>
      <w:pPr>
        <w:ind w:left="2385" w:hanging="840"/>
      </w:pPr>
      <w:rPr>
        <w:rFonts w:hint="default"/>
      </w:rPr>
    </w:lvl>
  </w:abstractNum>
  <w:abstractNum w:abstractNumId="3">
    <w:nsid w:val="0053208E"/>
    <w:multiLevelType w:val="multilevel"/>
    <w:tmpl w:val="0053208E"/>
    <w:lvl w:ilvl="0" w:tentative="0">
      <w:start w:val="1"/>
      <w:numFmt w:val="decimal"/>
      <w:lvlText w:val="%1"/>
      <w:lvlJc w:val="left"/>
      <w:pPr>
        <w:ind w:left="711" w:hanging="360"/>
        <w:jc w:val="left"/>
      </w:pPr>
      <w:rPr>
        <w:rFonts w:hint="default"/>
      </w:rPr>
    </w:lvl>
    <w:lvl w:ilvl="1" w:tentative="0">
      <w:start w:val="1"/>
      <w:numFmt w:val="decimal"/>
      <w:lvlText w:val="%1.%2"/>
      <w:lvlJc w:val="left"/>
      <w:pPr>
        <w:ind w:left="711" w:hanging="360"/>
        <w:jc w:val="left"/>
      </w:pPr>
      <w:rPr>
        <w:rFonts w:hint="default" w:ascii="Times New Roman" w:hAnsi="Times New Roman" w:eastAsia="Times New Roman" w:cs="Times New Roman"/>
        <w:b w:val="0"/>
        <w:bCs w:val="0"/>
        <w:i w:val="0"/>
        <w:iCs w:val="0"/>
        <w:w w:val="100"/>
        <w:sz w:val="24"/>
        <w:szCs w:val="24"/>
      </w:rPr>
    </w:lvl>
    <w:lvl w:ilvl="2" w:tentative="0">
      <w:start w:val="0"/>
      <w:numFmt w:val="bullet"/>
      <w:lvlText w:val="•"/>
      <w:lvlJc w:val="left"/>
      <w:pPr>
        <w:ind w:left="2525" w:hanging="360"/>
      </w:pPr>
      <w:rPr>
        <w:rFonts w:hint="default"/>
      </w:rPr>
    </w:lvl>
    <w:lvl w:ilvl="3" w:tentative="0">
      <w:start w:val="0"/>
      <w:numFmt w:val="bullet"/>
      <w:lvlText w:val="•"/>
      <w:lvlJc w:val="left"/>
      <w:pPr>
        <w:ind w:left="3427" w:hanging="360"/>
      </w:pPr>
      <w:rPr>
        <w:rFonts w:hint="default"/>
      </w:rPr>
    </w:lvl>
    <w:lvl w:ilvl="4" w:tentative="0">
      <w:start w:val="0"/>
      <w:numFmt w:val="bullet"/>
      <w:lvlText w:val="•"/>
      <w:lvlJc w:val="left"/>
      <w:pPr>
        <w:ind w:left="4330" w:hanging="360"/>
      </w:pPr>
      <w:rPr>
        <w:rFonts w:hint="default"/>
      </w:rPr>
    </w:lvl>
    <w:lvl w:ilvl="5" w:tentative="0">
      <w:start w:val="0"/>
      <w:numFmt w:val="bullet"/>
      <w:lvlText w:val="•"/>
      <w:lvlJc w:val="left"/>
      <w:pPr>
        <w:ind w:left="5233" w:hanging="360"/>
      </w:pPr>
      <w:rPr>
        <w:rFonts w:hint="default"/>
      </w:rPr>
    </w:lvl>
    <w:lvl w:ilvl="6" w:tentative="0">
      <w:start w:val="0"/>
      <w:numFmt w:val="bullet"/>
      <w:lvlText w:val="•"/>
      <w:lvlJc w:val="left"/>
      <w:pPr>
        <w:ind w:left="6135" w:hanging="360"/>
      </w:pPr>
      <w:rPr>
        <w:rFonts w:hint="default"/>
      </w:rPr>
    </w:lvl>
    <w:lvl w:ilvl="7" w:tentative="0">
      <w:start w:val="0"/>
      <w:numFmt w:val="bullet"/>
      <w:lvlText w:val="•"/>
      <w:lvlJc w:val="left"/>
      <w:pPr>
        <w:ind w:left="7038" w:hanging="360"/>
      </w:pPr>
      <w:rPr>
        <w:rFonts w:hint="default"/>
      </w:rPr>
    </w:lvl>
    <w:lvl w:ilvl="8" w:tentative="0">
      <w:start w:val="0"/>
      <w:numFmt w:val="bullet"/>
      <w:lvlText w:val="•"/>
      <w:lvlJc w:val="left"/>
      <w:pPr>
        <w:ind w:left="7940" w:hanging="360"/>
      </w:pPr>
      <w:rPr>
        <w:rFonts w:hint="default"/>
      </w:rPr>
    </w:lvl>
  </w:abstractNum>
  <w:abstractNum w:abstractNumId="4">
    <w:nsid w:val="03D62ECE"/>
    <w:multiLevelType w:val="multilevel"/>
    <w:tmpl w:val="03D62ECE"/>
    <w:lvl w:ilvl="0" w:tentative="0">
      <w:start w:val="1"/>
      <w:numFmt w:val="decimal"/>
      <w:lvlText w:val="%1."/>
      <w:lvlJc w:val="left"/>
      <w:pPr>
        <w:ind w:left="351" w:hanging="240"/>
        <w:jc w:val="left"/>
      </w:pPr>
      <w:rPr>
        <w:rFonts w:hint="default" w:ascii="Times New Roman" w:hAnsi="Times New Roman" w:eastAsia="Times New Roman" w:cs="Times New Roman"/>
        <w:b w:val="0"/>
        <w:bCs w:val="0"/>
        <w:i w:val="0"/>
        <w:iCs w:val="0"/>
        <w:w w:val="100"/>
        <w:sz w:val="24"/>
        <w:szCs w:val="24"/>
      </w:rPr>
    </w:lvl>
    <w:lvl w:ilvl="1" w:tentative="0">
      <w:start w:val="0"/>
      <w:numFmt w:val="bullet"/>
      <w:lvlText w:val="•"/>
      <w:lvlJc w:val="left"/>
      <w:pPr>
        <w:ind w:left="1298" w:hanging="240"/>
      </w:pPr>
      <w:rPr>
        <w:rFonts w:hint="default"/>
      </w:rPr>
    </w:lvl>
    <w:lvl w:ilvl="2" w:tentative="0">
      <w:start w:val="0"/>
      <w:numFmt w:val="bullet"/>
      <w:lvlText w:val="•"/>
      <w:lvlJc w:val="left"/>
      <w:pPr>
        <w:ind w:left="2237" w:hanging="240"/>
      </w:pPr>
      <w:rPr>
        <w:rFonts w:hint="default"/>
      </w:rPr>
    </w:lvl>
    <w:lvl w:ilvl="3" w:tentative="0">
      <w:start w:val="0"/>
      <w:numFmt w:val="bullet"/>
      <w:lvlText w:val="•"/>
      <w:lvlJc w:val="left"/>
      <w:pPr>
        <w:ind w:left="3175" w:hanging="240"/>
      </w:pPr>
      <w:rPr>
        <w:rFonts w:hint="default"/>
      </w:rPr>
    </w:lvl>
    <w:lvl w:ilvl="4" w:tentative="0">
      <w:start w:val="0"/>
      <w:numFmt w:val="bullet"/>
      <w:lvlText w:val="•"/>
      <w:lvlJc w:val="left"/>
      <w:pPr>
        <w:ind w:left="4114" w:hanging="240"/>
      </w:pPr>
      <w:rPr>
        <w:rFonts w:hint="default"/>
      </w:rPr>
    </w:lvl>
    <w:lvl w:ilvl="5" w:tentative="0">
      <w:start w:val="0"/>
      <w:numFmt w:val="bullet"/>
      <w:lvlText w:val="•"/>
      <w:lvlJc w:val="left"/>
      <w:pPr>
        <w:ind w:left="5053" w:hanging="240"/>
      </w:pPr>
      <w:rPr>
        <w:rFonts w:hint="default"/>
      </w:rPr>
    </w:lvl>
    <w:lvl w:ilvl="6" w:tentative="0">
      <w:start w:val="0"/>
      <w:numFmt w:val="bullet"/>
      <w:lvlText w:val="•"/>
      <w:lvlJc w:val="left"/>
      <w:pPr>
        <w:ind w:left="5991" w:hanging="240"/>
      </w:pPr>
      <w:rPr>
        <w:rFonts w:hint="default"/>
      </w:rPr>
    </w:lvl>
    <w:lvl w:ilvl="7" w:tentative="0">
      <w:start w:val="0"/>
      <w:numFmt w:val="bullet"/>
      <w:lvlText w:val="•"/>
      <w:lvlJc w:val="left"/>
      <w:pPr>
        <w:ind w:left="6930" w:hanging="240"/>
      </w:pPr>
      <w:rPr>
        <w:rFonts w:hint="default"/>
      </w:rPr>
    </w:lvl>
    <w:lvl w:ilvl="8" w:tentative="0">
      <w:start w:val="0"/>
      <w:numFmt w:val="bullet"/>
      <w:lvlText w:val="•"/>
      <w:lvlJc w:val="left"/>
      <w:pPr>
        <w:ind w:left="7868" w:hanging="240"/>
      </w:pPr>
      <w:rPr>
        <w:rFonts w:hint="default"/>
      </w:rPr>
    </w:lvl>
  </w:abstractNum>
  <w:abstractNum w:abstractNumId="5">
    <w:nsid w:val="25B654F3"/>
    <w:multiLevelType w:val="multilevel"/>
    <w:tmpl w:val="25B654F3"/>
    <w:lvl w:ilvl="0" w:tentative="0">
      <w:start w:val="1"/>
      <w:numFmt w:val="decimal"/>
      <w:lvlText w:val="%1."/>
      <w:lvlJc w:val="left"/>
      <w:pPr>
        <w:ind w:left="351" w:hanging="240"/>
        <w:jc w:val="left"/>
      </w:pPr>
      <w:rPr>
        <w:rFonts w:hint="default" w:ascii="Times New Roman" w:hAnsi="Times New Roman" w:eastAsia="Times New Roman" w:cs="Times New Roman"/>
        <w:b w:val="0"/>
        <w:bCs w:val="0"/>
        <w:i w:val="0"/>
        <w:iCs w:val="0"/>
        <w:w w:val="100"/>
        <w:sz w:val="24"/>
        <w:szCs w:val="24"/>
      </w:rPr>
    </w:lvl>
    <w:lvl w:ilvl="1" w:tentative="0">
      <w:start w:val="0"/>
      <w:numFmt w:val="bullet"/>
      <w:lvlText w:val="•"/>
      <w:lvlJc w:val="left"/>
      <w:pPr>
        <w:ind w:left="1298" w:hanging="240"/>
      </w:pPr>
      <w:rPr>
        <w:rFonts w:hint="default"/>
      </w:rPr>
    </w:lvl>
    <w:lvl w:ilvl="2" w:tentative="0">
      <w:start w:val="0"/>
      <w:numFmt w:val="bullet"/>
      <w:lvlText w:val="•"/>
      <w:lvlJc w:val="left"/>
      <w:pPr>
        <w:ind w:left="2237" w:hanging="240"/>
      </w:pPr>
      <w:rPr>
        <w:rFonts w:hint="default"/>
      </w:rPr>
    </w:lvl>
    <w:lvl w:ilvl="3" w:tentative="0">
      <w:start w:val="0"/>
      <w:numFmt w:val="bullet"/>
      <w:lvlText w:val="•"/>
      <w:lvlJc w:val="left"/>
      <w:pPr>
        <w:ind w:left="3175" w:hanging="240"/>
      </w:pPr>
      <w:rPr>
        <w:rFonts w:hint="default"/>
      </w:rPr>
    </w:lvl>
    <w:lvl w:ilvl="4" w:tentative="0">
      <w:start w:val="0"/>
      <w:numFmt w:val="bullet"/>
      <w:lvlText w:val="•"/>
      <w:lvlJc w:val="left"/>
      <w:pPr>
        <w:ind w:left="4114" w:hanging="240"/>
      </w:pPr>
      <w:rPr>
        <w:rFonts w:hint="default"/>
      </w:rPr>
    </w:lvl>
    <w:lvl w:ilvl="5" w:tentative="0">
      <w:start w:val="0"/>
      <w:numFmt w:val="bullet"/>
      <w:lvlText w:val="•"/>
      <w:lvlJc w:val="left"/>
      <w:pPr>
        <w:ind w:left="5053" w:hanging="240"/>
      </w:pPr>
      <w:rPr>
        <w:rFonts w:hint="default"/>
      </w:rPr>
    </w:lvl>
    <w:lvl w:ilvl="6" w:tentative="0">
      <w:start w:val="0"/>
      <w:numFmt w:val="bullet"/>
      <w:lvlText w:val="•"/>
      <w:lvlJc w:val="left"/>
      <w:pPr>
        <w:ind w:left="5991" w:hanging="240"/>
      </w:pPr>
      <w:rPr>
        <w:rFonts w:hint="default"/>
      </w:rPr>
    </w:lvl>
    <w:lvl w:ilvl="7" w:tentative="0">
      <w:start w:val="0"/>
      <w:numFmt w:val="bullet"/>
      <w:lvlText w:val="•"/>
      <w:lvlJc w:val="left"/>
      <w:pPr>
        <w:ind w:left="6930" w:hanging="240"/>
      </w:pPr>
      <w:rPr>
        <w:rFonts w:hint="default"/>
      </w:rPr>
    </w:lvl>
    <w:lvl w:ilvl="8" w:tentative="0">
      <w:start w:val="0"/>
      <w:numFmt w:val="bullet"/>
      <w:lvlText w:val="•"/>
      <w:lvlJc w:val="left"/>
      <w:pPr>
        <w:ind w:left="7868" w:hanging="240"/>
      </w:pPr>
      <w:rPr>
        <w:rFonts w:hint="default"/>
      </w:rPr>
    </w:lvl>
  </w:abstractNum>
  <w:abstractNum w:abstractNumId="6">
    <w:nsid w:val="59ADCABA"/>
    <w:multiLevelType w:val="multilevel"/>
    <w:tmpl w:val="59ADCABA"/>
    <w:lvl w:ilvl="0" w:tentative="0">
      <w:start w:val="2"/>
      <w:numFmt w:val="decimal"/>
      <w:lvlText w:val="%1"/>
      <w:lvlJc w:val="left"/>
      <w:pPr>
        <w:ind w:left="1983" w:hanging="272"/>
        <w:jc w:val="left"/>
      </w:pPr>
      <w:rPr>
        <w:rFonts w:hint="default" w:ascii="宋体" w:hAnsi="宋体" w:eastAsia="宋体" w:cs="宋体"/>
        <w:b/>
        <w:bCs/>
        <w:i w:val="0"/>
        <w:iCs w:val="0"/>
        <w:color w:val="FF0000"/>
        <w:w w:val="99"/>
        <w:sz w:val="36"/>
        <w:szCs w:val="36"/>
      </w:rPr>
    </w:lvl>
    <w:lvl w:ilvl="1" w:tentative="0">
      <w:start w:val="0"/>
      <w:numFmt w:val="bullet"/>
      <w:lvlText w:val="•"/>
      <w:lvlJc w:val="left"/>
      <w:pPr>
        <w:ind w:left="4160" w:hanging="272"/>
      </w:pPr>
      <w:rPr>
        <w:rFonts w:hint="default"/>
      </w:rPr>
    </w:lvl>
    <w:lvl w:ilvl="2" w:tentative="0">
      <w:start w:val="0"/>
      <w:numFmt w:val="bullet"/>
      <w:lvlText w:val="•"/>
      <w:lvlJc w:val="left"/>
      <w:pPr>
        <w:ind w:left="4402" w:hanging="272"/>
      </w:pPr>
      <w:rPr>
        <w:rFonts w:hint="default"/>
      </w:rPr>
    </w:lvl>
    <w:lvl w:ilvl="3" w:tentative="0">
      <w:start w:val="0"/>
      <w:numFmt w:val="bullet"/>
      <w:lvlText w:val="•"/>
      <w:lvlJc w:val="left"/>
      <w:pPr>
        <w:ind w:left="4644" w:hanging="272"/>
      </w:pPr>
      <w:rPr>
        <w:rFonts w:hint="default"/>
      </w:rPr>
    </w:lvl>
    <w:lvl w:ilvl="4" w:tentative="0">
      <w:start w:val="0"/>
      <w:numFmt w:val="bullet"/>
      <w:lvlText w:val="•"/>
      <w:lvlJc w:val="left"/>
      <w:pPr>
        <w:ind w:left="4886" w:hanging="272"/>
      </w:pPr>
      <w:rPr>
        <w:rFonts w:hint="default"/>
      </w:rPr>
    </w:lvl>
    <w:lvl w:ilvl="5" w:tentative="0">
      <w:start w:val="0"/>
      <w:numFmt w:val="bullet"/>
      <w:lvlText w:val="•"/>
      <w:lvlJc w:val="left"/>
      <w:pPr>
        <w:ind w:left="5128" w:hanging="272"/>
      </w:pPr>
      <w:rPr>
        <w:rFonts w:hint="default"/>
      </w:rPr>
    </w:lvl>
    <w:lvl w:ilvl="6" w:tentative="0">
      <w:start w:val="0"/>
      <w:numFmt w:val="bullet"/>
      <w:lvlText w:val="•"/>
      <w:lvlJc w:val="left"/>
      <w:pPr>
        <w:ind w:left="5370" w:hanging="272"/>
      </w:pPr>
      <w:rPr>
        <w:rFonts w:hint="default"/>
      </w:rPr>
    </w:lvl>
    <w:lvl w:ilvl="7" w:tentative="0">
      <w:start w:val="0"/>
      <w:numFmt w:val="bullet"/>
      <w:lvlText w:val="•"/>
      <w:lvlJc w:val="left"/>
      <w:pPr>
        <w:ind w:left="5612" w:hanging="272"/>
      </w:pPr>
      <w:rPr>
        <w:rFonts w:hint="default"/>
      </w:rPr>
    </w:lvl>
    <w:lvl w:ilvl="8" w:tentative="0">
      <w:start w:val="0"/>
      <w:numFmt w:val="bullet"/>
      <w:lvlText w:val="•"/>
      <w:lvlJc w:val="left"/>
      <w:pPr>
        <w:ind w:left="5854" w:hanging="272"/>
      </w:pPr>
      <w:rPr>
        <w:rFonts w:hint="default"/>
      </w:rPr>
    </w:lvl>
  </w:abstractNum>
  <w:abstractNum w:abstractNumId="7">
    <w:nsid w:val="72183CF9"/>
    <w:multiLevelType w:val="multilevel"/>
    <w:tmpl w:val="72183CF9"/>
    <w:lvl w:ilvl="0" w:tentative="0">
      <w:start w:val="1"/>
      <w:numFmt w:val="decimal"/>
      <w:lvlText w:val="%1."/>
      <w:lvlJc w:val="left"/>
      <w:pPr>
        <w:ind w:left="351" w:hanging="240"/>
        <w:jc w:val="left"/>
      </w:pPr>
      <w:rPr>
        <w:rFonts w:hint="default" w:ascii="Times New Roman" w:hAnsi="Times New Roman" w:eastAsia="Times New Roman" w:cs="Times New Roman"/>
        <w:b w:val="0"/>
        <w:bCs w:val="0"/>
        <w:i w:val="0"/>
        <w:iCs w:val="0"/>
        <w:w w:val="100"/>
        <w:sz w:val="24"/>
        <w:szCs w:val="24"/>
      </w:rPr>
    </w:lvl>
    <w:lvl w:ilvl="1" w:tentative="0">
      <w:start w:val="0"/>
      <w:numFmt w:val="bullet"/>
      <w:lvlText w:val="•"/>
      <w:lvlJc w:val="left"/>
      <w:pPr>
        <w:ind w:left="1298" w:hanging="240"/>
      </w:pPr>
      <w:rPr>
        <w:rFonts w:hint="default"/>
      </w:rPr>
    </w:lvl>
    <w:lvl w:ilvl="2" w:tentative="0">
      <w:start w:val="0"/>
      <w:numFmt w:val="bullet"/>
      <w:lvlText w:val="•"/>
      <w:lvlJc w:val="left"/>
      <w:pPr>
        <w:ind w:left="2237" w:hanging="240"/>
      </w:pPr>
      <w:rPr>
        <w:rFonts w:hint="default"/>
      </w:rPr>
    </w:lvl>
    <w:lvl w:ilvl="3" w:tentative="0">
      <w:start w:val="0"/>
      <w:numFmt w:val="bullet"/>
      <w:lvlText w:val="•"/>
      <w:lvlJc w:val="left"/>
      <w:pPr>
        <w:ind w:left="3175" w:hanging="240"/>
      </w:pPr>
      <w:rPr>
        <w:rFonts w:hint="default"/>
      </w:rPr>
    </w:lvl>
    <w:lvl w:ilvl="4" w:tentative="0">
      <w:start w:val="0"/>
      <w:numFmt w:val="bullet"/>
      <w:lvlText w:val="•"/>
      <w:lvlJc w:val="left"/>
      <w:pPr>
        <w:ind w:left="4114" w:hanging="240"/>
      </w:pPr>
      <w:rPr>
        <w:rFonts w:hint="default"/>
      </w:rPr>
    </w:lvl>
    <w:lvl w:ilvl="5" w:tentative="0">
      <w:start w:val="0"/>
      <w:numFmt w:val="bullet"/>
      <w:lvlText w:val="•"/>
      <w:lvlJc w:val="left"/>
      <w:pPr>
        <w:ind w:left="5053" w:hanging="240"/>
      </w:pPr>
      <w:rPr>
        <w:rFonts w:hint="default"/>
      </w:rPr>
    </w:lvl>
    <w:lvl w:ilvl="6" w:tentative="0">
      <w:start w:val="0"/>
      <w:numFmt w:val="bullet"/>
      <w:lvlText w:val="•"/>
      <w:lvlJc w:val="left"/>
      <w:pPr>
        <w:ind w:left="5991" w:hanging="240"/>
      </w:pPr>
      <w:rPr>
        <w:rFonts w:hint="default"/>
      </w:rPr>
    </w:lvl>
    <w:lvl w:ilvl="7" w:tentative="0">
      <w:start w:val="0"/>
      <w:numFmt w:val="bullet"/>
      <w:lvlText w:val="•"/>
      <w:lvlJc w:val="left"/>
      <w:pPr>
        <w:ind w:left="6930" w:hanging="240"/>
      </w:pPr>
      <w:rPr>
        <w:rFonts w:hint="default"/>
      </w:rPr>
    </w:lvl>
    <w:lvl w:ilvl="8" w:tentative="0">
      <w:start w:val="0"/>
      <w:numFmt w:val="bullet"/>
      <w:lvlText w:val="•"/>
      <w:lvlJc w:val="left"/>
      <w:pPr>
        <w:ind w:left="7868" w:hanging="240"/>
      </w:pPr>
      <w:rPr>
        <w:rFonts w:hint="default"/>
      </w:rPr>
    </w:lvl>
  </w:abstractNum>
  <w:num w:numId="1">
    <w:abstractNumId w:val="3"/>
  </w:num>
  <w:num w:numId="2">
    <w:abstractNumId w:val="2"/>
  </w:num>
  <w:num w:numId="3">
    <w:abstractNumId w:val="6"/>
  </w:num>
  <w:num w:numId="4">
    <w:abstractNumId w:val="1"/>
  </w:num>
  <w:num w:numId="5">
    <w:abstractNumId w:val="0"/>
  </w:num>
  <w:num w:numId="6">
    <w:abstractNumId w:val="4"/>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drawingGridHorizontalSpacing w:val="110"/>
  <w:displayHorizontalDrawingGridEvery w:val="2"/>
  <w:characterSpacingControl w:val="doNotCompress"/>
  <w:footnotePr>
    <w:footnote w:id="0"/>
    <w:footnote w:id="1"/>
  </w:footnotePr>
  <w:endnotePr>
    <w:endnote w:id="0"/>
    <w:endnote w:id="1"/>
  </w:endnotePr>
  <w:compat>
    <w:ulTrailSpace/>
    <w:shapeLayoutLikeWW8/>
    <w:useFELayout/>
    <w:compatSetting w:name="compatibilityMode" w:uri="http://schemas.microsoft.com/office/word" w:val="14"/>
  </w:compat>
  <w:rsids>
    <w:rsidRoot w:val="00000000"/>
    <w:rsid w:val="01C33C08"/>
    <w:rsid w:val="09600552"/>
    <w:rsid w:val="1A621F3A"/>
    <w:rsid w:val="332F23CC"/>
    <w:rsid w:val="33D24B9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1" w:semiHidden="0" w:name="toc 1"/>
    <w:lsdException w:qFormat="1" w:unhideWhenUsed="0" w:uiPriority="1" w:semiHidden="0" w:name="toc 2"/>
    <w:lsdException w:qFormat="1" w:unhideWhenUsed="0" w:uiPriority="1"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Times New Roman" w:hAnsi="Times New Roman" w:eastAsia="Times New Roman" w:cs="Times New Roman"/>
      <w:sz w:val="22"/>
      <w:szCs w:val="22"/>
      <w:lang w:val="en-US" w:eastAsia="en-US" w:bidi="ar-SA"/>
    </w:rPr>
  </w:style>
  <w:style w:type="paragraph" w:styleId="2">
    <w:name w:val="heading 1"/>
    <w:basedOn w:val="1"/>
    <w:next w:val="1"/>
    <w:qFormat/>
    <w:uiPriority w:val="1"/>
    <w:pPr>
      <w:spacing w:before="1"/>
      <w:ind w:left="1026" w:right="1707"/>
      <w:jc w:val="center"/>
      <w:outlineLvl w:val="1"/>
    </w:pPr>
    <w:rPr>
      <w:rFonts w:ascii="黑体" w:hAnsi="黑体" w:eastAsia="黑体" w:cs="黑体"/>
      <w:sz w:val="36"/>
      <w:szCs w:val="36"/>
    </w:rPr>
  </w:style>
  <w:style w:type="paragraph" w:styleId="3">
    <w:name w:val="heading 2"/>
    <w:basedOn w:val="1"/>
    <w:next w:val="1"/>
    <w:qFormat/>
    <w:uiPriority w:val="1"/>
    <w:pPr>
      <w:ind w:left="1036" w:right="1707"/>
      <w:jc w:val="center"/>
      <w:outlineLvl w:val="2"/>
    </w:pPr>
    <w:rPr>
      <w:rFonts w:ascii="Times New Roman" w:hAnsi="Times New Roman" w:eastAsia="Times New Roman" w:cs="Times New Roman"/>
      <w:b/>
      <w:bCs/>
      <w:sz w:val="30"/>
      <w:szCs w:val="30"/>
    </w:rPr>
  </w:style>
  <w:style w:type="character" w:default="1" w:styleId="10">
    <w:name w:val="Default Paragraph Font"/>
    <w:semiHidden/>
    <w:unhideWhenUsed/>
    <w:uiPriority w:val="1"/>
  </w:style>
  <w:style w:type="table" w:default="1" w:styleId="9">
    <w:name w:val="Normal Table"/>
    <w:semiHidden/>
    <w:qFormat/>
    <w:uiPriority w:val="0"/>
    <w:tblPr>
      <w:tblCellMar>
        <w:top w:w="0" w:type="dxa"/>
        <w:left w:w="108" w:type="dxa"/>
        <w:bottom w:w="0" w:type="dxa"/>
        <w:right w:w="108" w:type="dxa"/>
      </w:tblCellMar>
    </w:tblPr>
  </w:style>
  <w:style w:type="paragraph" w:styleId="4">
    <w:name w:val="Body Text"/>
    <w:basedOn w:val="1"/>
    <w:qFormat/>
    <w:uiPriority w:val="1"/>
    <w:rPr>
      <w:rFonts w:ascii="宋体" w:hAnsi="宋体" w:eastAsia="宋体" w:cs="宋体"/>
      <w:sz w:val="28"/>
      <w:szCs w:val="28"/>
    </w:rPr>
  </w:style>
  <w:style w:type="paragraph" w:styleId="5">
    <w:name w:val="toc 3"/>
    <w:basedOn w:val="1"/>
    <w:next w:val="1"/>
    <w:qFormat/>
    <w:uiPriority w:val="1"/>
    <w:pPr>
      <w:spacing w:before="113"/>
      <w:ind w:left="711" w:hanging="361"/>
    </w:pPr>
    <w:rPr>
      <w:rFonts w:ascii="Times New Roman" w:hAnsi="Times New Roman" w:eastAsia="Times New Roman" w:cs="Times New Roman"/>
      <w:sz w:val="24"/>
      <w:szCs w:val="24"/>
    </w:rPr>
  </w:style>
  <w:style w:type="paragraph" w:styleId="6">
    <w:name w:val="toc 1"/>
    <w:basedOn w:val="1"/>
    <w:next w:val="1"/>
    <w:qFormat/>
    <w:uiPriority w:val="1"/>
    <w:pPr>
      <w:spacing w:before="201"/>
      <w:ind w:left="111"/>
    </w:pPr>
    <w:rPr>
      <w:rFonts w:ascii="宋体" w:hAnsi="宋体" w:eastAsia="宋体" w:cs="宋体"/>
      <w:b/>
      <w:bCs/>
      <w:sz w:val="24"/>
      <w:szCs w:val="24"/>
    </w:rPr>
  </w:style>
  <w:style w:type="paragraph" w:styleId="7">
    <w:name w:val="toc 2"/>
    <w:basedOn w:val="1"/>
    <w:next w:val="1"/>
    <w:qFormat/>
    <w:uiPriority w:val="1"/>
    <w:pPr>
      <w:spacing w:before="192"/>
      <w:ind w:left="111"/>
    </w:pPr>
    <w:rPr>
      <w:rFonts w:ascii="宋体" w:hAnsi="宋体" w:eastAsia="宋体" w:cs="宋体"/>
      <w:b/>
      <w:bCs/>
      <w:i/>
      <w:iCs/>
    </w:rPr>
  </w:style>
  <w:style w:type="paragraph" w:styleId="8">
    <w:name w:val="Title"/>
    <w:basedOn w:val="1"/>
    <w:qFormat/>
    <w:uiPriority w:val="1"/>
    <w:pPr>
      <w:spacing w:before="176" w:line="659" w:lineRule="exact"/>
      <w:ind w:left="1032" w:right="1707"/>
      <w:jc w:val="center"/>
    </w:pPr>
    <w:rPr>
      <w:rFonts w:ascii="黑体" w:hAnsi="黑体" w:eastAsia="黑体" w:cs="黑体"/>
      <w:sz w:val="52"/>
      <w:szCs w:val="52"/>
    </w:rPr>
  </w:style>
  <w:style w:type="table" w:customStyle="1" w:styleId="11">
    <w:name w:val="Table Normal"/>
    <w:semiHidden/>
    <w:unhideWhenUsed/>
    <w:qFormat/>
    <w:uiPriority w:val="2"/>
    <w:tblPr>
      <w:tblCellMar>
        <w:top w:w="0" w:type="dxa"/>
        <w:left w:w="0" w:type="dxa"/>
        <w:bottom w:w="0" w:type="dxa"/>
        <w:right w:w="0" w:type="dxa"/>
      </w:tblCellMar>
    </w:tblPr>
  </w:style>
  <w:style w:type="paragraph" w:styleId="12">
    <w:name w:val="List Paragraph"/>
    <w:basedOn w:val="1"/>
    <w:qFormat/>
    <w:uiPriority w:val="1"/>
    <w:pPr>
      <w:ind w:left="111" w:hanging="361"/>
    </w:pPr>
    <w:rPr>
      <w:rFonts w:ascii="Times New Roman" w:hAnsi="Times New Roman" w:eastAsia="Times New Roman" w:cs="Times New Roman"/>
    </w:rPr>
  </w:style>
  <w:style w:type="paragraph" w:customStyle="1" w:styleId="13">
    <w:name w:val="Table Paragraph"/>
    <w:basedOn w:val="1"/>
    <w:qFormat/>
    <w:uiPriority w:val="1"/>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7"/>
    <customShpInfo spid="_x0000_s1028"/>
    <customShpInfo spid="_x0000_s1026"/>
    <customShpInfo spid="_x0000_s1029"/>
    <customShpInfo spid="_x0000_s1031"/>
    <customShpInfo spid="_x0000_s1032"/>
    <customShpInfo spid="_x0000_s1030"/>
    <customShpInfo spid="_x0000_s1033"/>
    <customShpInfo spid="_x0000_s1034"/>
    <customShpInfo spid="_x0000_s1036"/>
    <customShpInfo spid="_x0000_s1037"/>
    <customShpInfo spid="_x0000_s1035"/>
    <customShpInfo spid="_x0000_s1038"/>
    <customShpInfo spid="_x0000_s1039"/>
    <customShpInfo spid="_x0000_s1040"/>
    <customShpInfo spid="_x0000_s1041"/>
    <customShpInfo spid="_x0000_s1042"/>
    <customShpInfo spid="_x0000_s1043"/>
    <customShpInfo spid="_x0000_s1044"/>
    <customShpInfo spid="_x0000_s1045"/>
    <customShpInfo spid="_x0000_s1047"/>
    <customShpInfo spid="_x0000_s1048"/>
    <customShpInfo spid="_x0000_s1046"/>
    <customShpInfo spid="_x0000_s1050"/>
    <customShpInfo spid="_x0000_s1051"/>
    <customShpInfo spid="_x0000_s1049"/>
    <customShpInfo spid="_x0000_s1053"/>
    <customShpInfo spid="_x0000_s1054"/>
    <customShpInfo spid="_x0000_s1052"/>
    <customShpInfo spid="_x0000_s1055"/>
    <customShpInfo spid="_x0000_s1057"/>
    <customShpInfo spid="_x0000_s1058"/>
    <customShpInfo spid="_x0000_s1056"/>
    <customShpInfo spid="_x0000_s1059"/>
    <customShpInfo spid="_x0000_s1061"/>
    <customShpInfo spid="_x0000_s1062"/>
    <customShpInfo spid="_x0000_s1060"/>
    <customShpInfo spid="_x0000_s1063"/>
    <customShpInfo spid="_x0000_s1065"/>
    <customShpInfo spid="_x0000_s1066"/>
    <customShpInfo spid="_x0000_s1064"/>
    <customShpInfo spid="_x0000_s1067"/>
    <customShpInfo spid="_x0000_s1069"/>
    <customShpInfo spid="_x0000_s1070"/>
    <customShpInfo spid="_x0000_s1068"/>
    <customShpInfo spid="_x0000_s1072"/>
    <customShpInfo spid="_x0000_s1073"/>
    <customShpInfo spid="_x0000_s1071"/>
    <customShpInfo spid="_x0000_s1075"/>
    <customShpInfo spid="_x0000_s1076"/>
    <customShpInfo spid="_x0000_s1077"/>
    <customShpInfo spid="_x0000_s1074"/>
    <customShpInfo spid="_x0000_s1078"/>
    <customShpInfo spid="_x0000_s1080"/>
    <customShpInfo spid="_x0000_s1081"/>
    <customShpInfo spid="_x0000_s1079"/>
    <customShpInfo spid="_x0000_s1083"/>
    <customShpInfo spid="_x0000_s1084"/>
    <customShpInfo spid="_x0000_s1085"/>
    <customShpInfo spid="_x0000_s1086"/>
    <customShpInfo spid="_x0000_s1087"/>
    <customShpInfo spid="_x0000_s1082"/>
    <customShpInfo spid="_x0000_s1088"/>
    <customShpInfo spid="_x0000_s1089"/>
    <customShpInfo spid="_x0000_s1090"/>
    <customShpInfo spid="_x0000_s1091"/>
    <customShpInfo spid="_x0000_s1092"/>
    <customShpInfo spid="_x0000_s1094"/>
    <customShpInfo spid="_x0000_s1095"/>
    <customShpInfo spid="_x0000_s1093"/>
    <customShpInfo spid="_x0000_s1096"/>
    <customShpInfo spid="_x0000_s1098"/>
    <customShpInfo spid="_x0000_s1099"/>
    <customShpInfo spid="_x0000_s1097"/>
    <customShpInfo spid="_x0000_s1101"/>
    <customShpInfo spid="_x0000_s1102"/>
    <customShpInfo spid="_x0000_s1100"/>
    <customShpInfo spid="_x0000_s1103"/>
    <customShpInfo spid="_x0000_s1105"/>
    <customShpInfo spid="_x0000_s1106"/>
    <customShpInfo spid="_x0000_s1104"/>
    <customShpInfo spid="_x0000_s1107"/>
    <customShpInfo spid="_x0000_s1109"/>
    <customShpInfo spid="_x0000_s1110"/>
    <customShpInfo spid="_x0000_s110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TotalTime>
  <ScaleCrop>false</ScaleCrop>
  <LinksUpToDate>false</LinksUpToDate>
  <Application>WPS Office_11.8.2.12085_F1E327BC-269C-435d-A152-05C5408002CA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2024-03-26T02:41:00Z</dcterms:created>
  <dc:creator>zhaoqing fu</dc:creator>
  <cp:lastModifiedBy>毛岚</cp:lastModifiedBy>
  <dcterms:modified xsi:type="dcterms:W3CDTF">2024-04-19T00:56:20Z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2020-09-29T00:00:00Z</vt:filetime>
  </property>
  <property fmtid="{D5CDD505-2E9C-101B-9397-08002B2CF9AE}" pid="3" name="Creator">
    <vt:lpwstr>WPS 文字</vt:lpwstr>
  </property>
  <property fmtid="{D5CDD505-2E9C-101B-9397-08002B2CF9AE}" pid="4" name="LastSaved">
    <vt:filetime>2024-03-26T00:00:00Z</vt:filetime>
  </property>
  <property fmtid="{D5CDD505-2E9C-101B-9397-08002B2CF9AE}" pid="5" name="KSOProductBuildVer">
    <vt:lpwstr>2052-11.8.2.12085</vt:lpwstr>
  </property>
  <property fmtid="{D5CDD505-2E9C-101B-9397-08002B2CF9AE}" pid="6" name="ICV">
    <vt:lpwstr>C8AA09E4145F4C7BBB74EB3DA267DC27</vt:lpwstr>
  </property>
</Properties>
</file>